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0"/>
        <w:jc w:val="center"/>
        <w:outlineLvl w:val="0"/>
        <w:rPr>
          <w:rFonts w:ascii="Times New Roman" w:hAnsi="Times New Roman" w:cs="Times New Roman"/>
          <w:sz w:val="28"/>
          <w:szCs w:val="28"/>
        </w:rPr>
      </w:pPr>
      <w:r>
        <w:rPr>
          <w:rFonts w:cs="Times New Roman" w:ascii="Times New Roman" w:hAnsi="Times New Roman"/>
          <w:sz w:val="28"/>
          <w:szCs w:val="28"/>
        </w:rPr>
        <w:t>Міністерство освіти і науки України</w:t>
      </w:r>
    </w:p>
    <w:p>
      <w:pPr>
        <w:pStyle w:val="Normal"/>
        <w:numPr>
          <w:ilvl w:val="0"/>
          <w:numId w:val="0"/>
        </w:numPr>
        <w:spacing w:lineRule="auto" w:line="240" w:before="0" w:after="0"/>
        <w:jc w:val="center"/>
        <w:outlineLvl w:val="0"/>
        <w:rPr/>
      </w:pPr>
      <w:r>
        <w:rPr>
          <w:rFonts w:cs="Times New Roman" w:ascii="Times New Roman" w:hAnsi="Times New Roman"/>
          <w:sz w:val="28"/>
          <w:szCs w:val="28"/>
        </w:rPr>
        <w:t>Мелітопольський державний педагогічний університет</w:t>
      </w:r>
    </w:p>
    <w:p>
      <w:pPr>
        <w:pStyle w:val="Normal"/>
        <w:numPr>
          <w:ilvl w:val="0"/>
          <w:numId w:val="0"/>
        </w:numPr>
        <w:spacing w:lineRule="auto" w:line="240" w:before="0" w:after="0"/>
        <w:jc w:val="center"/>
        <w:outlineLvl w:val="0"/>
        <w:rPr/>
      </w:pPr>
      <w:r>
        <w:rPr>
          <w:rFonts w:cs="Times New Roman" w:ascii="Times New Roman" w:hAnsi="Times New Roman"/>
          <w:sz w:val="28"/>
          <w:szCs w:val="28"/>
        </w:rPr>
        <w:t xml:space="preserve">імені Богдана Хмельницького </w:t>
      </w:r>
    </w:p>
    <w:p>
      <w:pPr>
        <w:pStyle w:val="Normal"/>
        <w:spacing w:lineRule="auto" w:line="240" w:before="0" w:after="0"/>
        <w:jc w:val="center"/>
        <w:rPr>
          <w:rStyle w:val="Actaspara"/>
          <w:rFonts w:ascii="Times New Roman" w:hAnsi="Times New Roman" w:cs="Times New Roman"/>
          <w:sz w:val="28"/>
          <w:szCs w:val="28"/>
          <w:shd w:fill="FFFFFF" w:val="clear"/>
        </w:rPr>
      </w:pPr>
      <w:bookmarkStart w:id="0" w:name="_Hlk151491738"/>
      <w:r>
        <w:rPr>
          <w:rStyle w:val="Actaspara"/>
          <w:rFonts w:cs="Times New Roman" w:ascii="Times New Roman" w:hAnsi="Times New Roman"/>
          <w:sz w:val="28"/>
          <w:szCs w:val="28"/>
          <w:shd w:fill="FFFFFF" w:val="clear"/>
        </w:rPr>
        <w:t>Wyższa Szkoła Bezpieczeństwa Wewnętrznego w Łodzi</w:t>
      </w:r>
      <w:bookmarkEnd w:id="0"/>
    </w:p>
    <w:p>
      <w:pPr>
        <w:pStyle w:val="Normal"/>
        <w:spacing w:lineRule="auto" w:line="240" w:before="0" w:after="0"/>
        <w:jc w:val="center"/>
        <w:rPr>
          <w:rFonts w:ascii="Times New Roman" w:hAnsi="Times New Roman" w:cs="Times New Roman"/>
          <w:sz w:val="28"/>
          <w:szCs w:val="28"/>
        </w:rPr>
      </w:pPr>
      <w:hyperlink r:id="rId2" w:tgtFrame="_blank">
        <w:bookmarkStart w:id="1" w:name="_Hlk151491689"/>
        <w:bookmarkEnd w:id="1"/>
        <w:r>
          <w:rPr>
            <w:rFonts w:cs="Times New Roman" w:ascii="Times New Roman" w:hAnsi="Times New Roman"/>
            <w:color w:val="000000"/>
            <w:sz w:val="28"/>
            <w:szCs w:val="28"/>
            <w:shd w:fill="FFFFFF" w:val="clear"/>
          </w:rPr>
          <w:t>Шуменски университет "Епископ Константин Преславски"</w:t>
        </w:r>
      </w:hyperlink>
    </w:p>
    <w:p>
      <w:pPr>
        <w:pStyle w:val="Normal"/>
        <w:spacing w:lineRule="auto" w:line="240" w:before="0" w:after="0"/>
        <w:jc w:val="center"/>
        <w:rPr>
          <w:rStyle w:val="Actaspara"/>
          <w:rFonts w:ascii="Times New Roman" w:hAnsi="Times New Roman" w:cs="Times New Roman"/>
          <w:sz w:val="28"/>
          <w:szCs w:val="28"/>
          <w:shd w:fill="FFFFFF" w:val="clear"/>
        </w:rPr>
      </w:pPr>
      <w:bookmarkStart w:id="2" w:name="_Hlk151491723"/>
      <w:bookmarkStart w:id="3" w:name="_Hlk1514916891"/>
      <w:bookmarkEnd w:id="3"/>
      <w:r>
        <w:rPr>
          <w:rFonts w:cs="Times New Roman" w:ascii="Times New Roman" w:hAnsi="Times New Roman"/>
          <w:sz w:val="28"/>
          <w:szCs w:val="28"/>
          <w:lang w:val="en-US"/>
        </w:rPr>
        <w:t>University</w:t>
      </w:r>
      <w:r>
        <w:rPr>
          <w:rFonts w:cs="Times New Roman" w:ascii="Times New Roman" w:hAnsi="Times New Roman"/>
          <w:sz w:val="28"/>
          <w:szCs w:val="28"/>
        </w:rPr>
        <w:t xml:space="preserve"> </w:t>
      </w:r>
      <w:r>
        <w:rPr>
          <w:rFonts w:cs="Times New Roman" w:ascii="Times New Roman" w:hAnsi="Times New Roman"/>
          <w:sz w:val="28"/>
          <w:szCs w:val="28"/>
          <w:lang w:val="en-US"/>
        </w:rPr>
        <w:t>of</w:t>
      </w:r>
      <w:r>
        <w:rPr>
          <w:rFonts w:cs="Times New Roman" w:ascii="Times New Roman" w:hAnsi="Times New Roman"/>
          <w:sz w:val="28"/>
          <w:szCs w:val="28"/>
        </w:rPr>
        <w:t xml:space="preserve"> </w:t>
      </w:r>
      <w:r>
        <w:rPr>
          <w:rFonts w:cs="Times New Roman" w:ascii="Times New Roman" w:hAnsi="Times New Roman"/>
          <w:sz w:val="28"/>
          <w:szCs w:val="28"/>
          <w:lang w:val="en-US"/>
        </w:rPr>
        <w:t>East</w:t>
      </w:r>
      <w:r>
        <w:rPr>
          <w:rFonts w:cs="Times New Roman" w:ascii="Times New Roman" w:hAnsi="Times New Roman"/>
          <w:sz w:val="28"/>
          <w:szCs w:val="28"/>
        </w:rPr>
        <w:t xml:space="preserve"> </w:t>
      </w:r>
      <w:r>
        <w:rPr>
          <w:rFonts w:cs="Times New Roman" w:ascii="Times New Roman" w:hAnsi="Times New Roman"/>
          <w:sz w:val="28"/>
          <w:szCs w:val="28"/>
          <w:lang w:val="en-US"/>
        </w:rPr>
        <w:t>London</w:t>
      </w:r>
      <w:bookmarkEnd w:id="2"/>
    </w:p>
    <w:p>
      <w:pPr>
        <w:pStyle w:val="1"/>
        <w:widowControl w:val="false"/>
        <w:spacing w:lineRule="auto" w:line="240" w:before="0" w:after="0"/>
        <w:jc w:val="center"/>
        <w:rPr>
          <w:rFonts w:ascii="Times New Roman" w:hAnsi="Times New Roman" w:cs="Times New Roman"/>
          <w:lang w:val="en-US"/>
        </w:rPr>
      </w:pPr>
      <w:r>
        <w:rPr>
          <w:rStyle w:val="Actaspara"/>
          <w:rFonts w:eastAsia="Calibri" w:cs="Times New Roman" w:ascii="Times New Roman" w:hAnsi="Times New Roman"/>
          <w:b w:val="false"/>
          <w:bCs w:val="false"/>
          <w:color w:val="050505"/>
          <w:lang w:eastAsia="en-US"/>
        </w:rPr>
        <w:t>WSHIU Akademia Nauk Stosowanych</w:t>
      </w:r>
    </w:p>
    <w:p>
      <w:pPr>
        <w:pStyle w:val="Normal"/>
        <w:spacing w:lineRule="auto" w:line="240" w:before="0" w:after="0"/>
        <w:jc w:val="center"/>
        <w:rPr/>
      </w:pPr>
      <w:r>
        <w:rPr>
          <w:rFonts w:cs="Times New Roman" w:ascii="Times New Roman" w:hAnsi="Times New Roman"/>
          <w:sz w:val="28"/>
          <w:szCs w:val="28"/>
        </w:rPr>
        <w:t>Харківський національний педагогічний університет імені Г.С.Сковороди Луцький національний технічний університет</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Мелітопольський інститут екології та соціальних технологій Університету «Україна»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Міжрегіональна академія управління персоналом</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Державний історико-архітектурний заповідник «Стара Умань»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olor w:val="000000"/>
          <w:sz w:val="28"/>
          <w:szCs w:val="28"/>
        </w:rPr>
      </w:pPr>
      <w:r>
        <w:rPr>
          <w:rFonts w:cs="Times New Roman" w:ascii="Times New Roman" w:hAnsi="Times New Roman"/>
          <w:b/>
          <w:color w:val="000000"/>
          <w:sz w:val="28"/>
          <w:szCs w:val="28"/>
        </w:rPr>
        <w:t>ІНФОРМАЦІЙНИЙ ЛИСТ</w:t>
      </w:r>
    </w:p>
    <w:p>
      <w:pPr>
        <w:pStyle w:val="Normal"/>
        <w:spacing w:lineRule="auto" w:line="240" w:before="0" w:after="0"/>
        <w:jc w:val="center"/>
        <w:rPr>
          <w:rFonts w:ascii="Times New Roman" w:hAnsi="Times New Roman"/>
          <w:color w:val="000000"/>
          <w:sz w:val="28"/>
          <w:szCs w:val="28"/>
        </w:rPr>
      </w:pPr>
      <w:r>
        <w:rPr>
          <w:rFonts w:cs="Times New Roman" w:ascii="Times New Roman" w:hAnsi="Times New Roman"/>
          <w:b/>
          <w:color w:val="000000"/>
          <w:sz w:val="28"/>
          <w:szCs w:val="28"/>
        </w:rPr>
        <w:t>про проведення</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 xml:space="preserve">ІІ ВСЕУКРАЇНСЬКОЇ НАУКОВО-ПРАКТИЧНОЇ КОНФЕРЕНЦІЇ З МІЖНАРОДНОЮ УЧАСТЮ </w:t>
      </w:r>
    </w:p>
    <w:p>
      <w:pPr>
        <w:pStyle w:val="Normal"/>
        <w:spacing w:lineRule="auto" w:line="240" w:before="0" w:after="0"/>
        <w:jc w:val="center"/>
        <w:rPr>
          <w:color w:val="FF0000"/>
        </w:rPr>
      </w:pPr>
      <w:r>
        <w:rPr>
          <w:color w:val="FF0000"/>
        </w:rPr>
      </w:r>
    </w:p>
    <w:p>
      <w:pPr>
        <w:pStyle w:val="Normal"/>
        <w:spacing w:lineRule="auto" w:line="240" w:before="0" w:after="0"/>
        <w:jc w:val="center"/>
        <w:rPr/>
      </w:pPr>
      <w:bookmarkStart w:id="4" w:name="_Hlk151491238"/>
      <w:r>
        <w:rPr>
          <w:rFonts w:cs="Times New Roman" w:ascii="Times New Roman" w:hAnsi="Times New Roman"/>
          <w:b/>
          <w:caps/>
          <w:sz w:val="28"/>
          <w:szCs w:val="28"/>
        </w:rPr>
        <w:t>«Інтеграція українських наукових досліджень в міжнародний простір: регіональний аспект»</w:t>
      </w:r>
      <w:bookmarkEnd w:id="4"/>
      <w:r>
        <w:rPr>
          <w:rFonts w:cs="Times New Roman" w:ascii="Times New Roman" w:hAnsi="Times New Roman"/>
          <w:b/>
          <w:caps/>
          <w:sz w:val="28"/>
          <w:szCs w:val="28"/>
        </w:rPr>
        <w:t>,</w:t>
      </w:r>
    </w:p>
    <w:p>
      <w:pPr>
        <w:pStyle w:val="Style35"/>
        <w:spacing w:lineRule="auto" w:line="240" w:before="0" w:after="0"/>
        <w:jc w:val="center"/>
        <w:rPr>
          <w:rFonts w:ascii="Times New Roman" w:hAnsi="Times New Roman"/>
          <w:sz w:val="28"/>
          <w:szCs w:val="28"/>
        </w:rPr>
      </w:pPr>
      <w:r>
        <w:rPr>
          <w:rFonts w:ascii="Times New Roman" w:hAnsi="Times New Roman"/>
          <w:sz w:val="28"/>
          <w:szCs w:val="28"/>
        </w:rPr>
      </w:r>
    </w:p>
    <w:p>
      <w:pPr>
        <w:pStyle w:val="Style35"/>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cs="Times New Roman" w:ascii="Times New Roman" w:hAnsi="Times New Roman"/>
          <w:b/>
          <w:sz w:val="28"/>
          <w:szCs w:val="28"/>
        </w:rPr>
        <w:t>19 квітня 2024 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sz w:val="28"/>
          <w:szCs w:val="28"/>
        </w:rPr>
        <w:t>Тематичні напрями:</w:t>
      </w:r>
    </w:p>
    <w:p>
      <w:pPr>
        <w:pStyle w:val="ListParagraph"/>
        <w:numPr>
          <w:ilvl w:val="0"/>
          <w:numId w:val="11"/>
        </w:numPr>
        <w:spacing w:lineRule="auto" w:line="240" w:before="0" w:after="0"/>
        <w:ind w:left="0" w:hanging="0"/>
        <w:contextualSpacing w:val="false"/>
        <w:jc w:val="both"/>
        <w:rPr>
          <w:rFonts w:ascii="Times New Roman" w:hAnsi="Times New Roman" w:cs="Times New Roman"/>
          <w:color w:val="000000"/>
          <w:sz w:val="28"/>
          <w:szCs w:val="28"/>
        </w:rPr>
      </w:pPr>
      <w:r>
        <w:rPr>
          <w:rFonts w:cs="Times New Roman" w:ascii="Times New Roman" w:hAnsi="Times New Roman"/>
          <w:sz w:val="28"/>
          <w:szCs w:val="28"/>
          <w:shd w:fill="FFFFFF" w:val="clear"/>
        </w:rPr>
        <w:t>Сучасна історична наука у міжнародному контексті</w:t>
      </w:r>
      <w:r>
        <w:rPr>
          <w:rFonts w:cs="Times New Roman" w:ascii="Times New Roman" w:hAnsi="Times New Roman"/>
          <w:color w:val="000000"/>
          <w:sz w:val="28"/>
          <w:szCs w:val="28"/>
        </w:rPr>
        <w:t>.</w:t>
      </w:r>
    </w:p>
    <w:p>
      <w:pPr>
        <w:pStyle w:val="ListParagraph"/>
        <w:numPr>
          <w:ilvl w:val="0"/>
          <w:numId w:val="11"/>
        </w:numPr>
        <w:spacing w:lineRule="auto" w:line="240" w:before="0" w:after="0"/>
        <w:ind w:left="0" w:hanging="0"/>
        <w:contextualSpacing w:val="false"/>
        <w:jc w:val="both"/>
        <w:rPr>
          <w:color w:val="000000"/>
        </w:rPr>
      </w:pPr>
      <w:r>
        <w:rPr>
          <w:rFonts w:cs="Times New Roman" w:ascii="Times New Roman" w:hAnsi="Times New Roman"/>
          <w:color w:val="000000"/>
          <w:sz w:val="28"/>
          <w:szCs w:val="28"/>
        </w:rPr>
        <w:t>Міжнародне право в контексті геополітичних змін сьогодення.</w:t>
      </w:r>
    </w:p>
    <w:p>
      <w:pPr>
        <w:pStyle w:val="ListParagraph"/>
        <w:numPr>
          <w:ilvl w:val="0"/>
          <w:numId w:val="11"/>
        </w:numPr>
        <w:spacing w:lineRule="auto" w:line="240" w:before="0" w:after="0"/>
        <w:ind w:left="0" w:hanging="0"/>
        <w:contextualSpacing w:val="false"/>
        <w:jc w:val="both"/>
        <w:rPr>
          <w:color w:val="000000"/>
        </w:rPr>
      </w:pPr>
      <w:r>
        <w:rPr>
          <w:rFonts w:cs="Times New Roman" w:ascii="Times New Roman" w:hAnsi="Times New Roman"/>
          <w:color w:val="000000"/>
          <w:sz w:val="28"/>
          <w:szCs w:val="28"/>
        </w:rPr>
        <w:t>Суверенітет держави: теорія сучасного етапу у воєнний та післявоєнний час</w:t>
      </w:r>
    </w:p>
    <w:p>
      <w:pPr>
        <w:pStyle w:val="ListParagraph"/>
        <w:numPr>
          <w:ilvl w:val="0"/>
          <w:numId w:val="11"/>
        </w:numPr>
        <w:spacing w:lineRule="auto" w:line="240" w:before="0" w:after="0"/>
        <w:ind w:left="0" w:hanging="0"/>
        <w:contextualSpacing w:val="false"/>
        <w:jc w:val="both"/>
        <w:rPr>
          <w:color w:val="000000"/>
        </w:rPr>
      </w:pPr>
      <w:r>
        <w:rPr>
          <w:rFonts w:cs="Times New Roman" w:ascii="Times New Roman" w:hAnsi="Times New Roman"/>
          <w:color w:val="000000"/>
          <w:sz w:val="28"/>
          <w:szCs w:val="28"/>
        </w:rPr>
        <w:t>Актуальні напрями сучасних географічних досліджень: теорія, методика, практика.</w:t>
      </w:r>
    </w:p>
    <w:p>
      <w:pPr>
        <w:pStyle w:val="ListParagraph"/>
        <w:numPr>
          <w:ilvl w:val="0"/>
          <w:numId w:val="11"/>
        </w:numPr>
        <w:spacing w:lineRule="auto" w:line="240" w:before="0" w:after="0"/>
        <w:ind w:left="0" w:hanging="0"/>
        <w:contextualSpacing w:val="false"/>
        <w:jc w:val="both"/>
        <w:rPr>
          <w:color w:val="000000"/>
        </w:rPr>
      </w:pPr>
      <w:r>
        <w:rPr>
          <w:rFonts w:cs="Times New Roman" w:ascii="Times New Roman" w:hAnsi="Times New Roman"/>
          <w:color w:val="000000"/>
          <w:sz w:val="28"/>
          <w:szCs w:val="28"/>
        </w:rPr>
        <w:t>Туризм і рекреація: проблеми, виклики, перспективи.</w:t>
      </w:r>
    </w:p>
    <w:p>
      <w:pPr>
        <w:pStyle w:val="ListParagraph"/>
        <w:numPr>
          <w:ilvl w:val="0"/>
          <w:numId w:val="11"/>
        </w:numPr>
        <w:spacing w:lineRule="auto" w:line="240" w:before="0" w:after="0"/>
        <w:ind w:left="0" w:hanging="0"/>
        <w:contextualSpacing w:val="false"/>
        <w:jc w:val="both"/>
        <w:rPr>
          <w:color w:val="000000"/>
        </w:rPr>
      </w:pPr>
      <w:bookmarkStart w:id="5" w:name="_Hlk150971721"/>
      <w:r>
        <w:rPr>
          <w:rFonts w:cs="Times New Roman" w:ascii="Times New Roman" w:hAnsi="Times New Roman"/>
          <w:color w:val="000000"/>
          <w:sz w:val="28"/>
          <w:szCs w:val="28"/>
        </w:rPr>
        <w:t>Сучасні тренди фізичної культури, спорту та здоров’я людини.</w:t>
      </w:r>
      <w:bookmarkEnd w:id="5"/>
    </w:p>
    <w:p>
      <w:pPr>
        <w:pStyle w:val="ListParagraph"/>
        <w:spacing w:lineRule="auto" w:line="240" w:before="0" w:after="0"/>
        <w:ind w:left="0" w:hanging="0"/>
        <w:contextualSpacing w:val="false"/>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9"/>
        <w:contextualSpacing w:val="false"/>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ListParagraph"/>
        <w:spacing w:lineRule="auto" w:line="240" w:before="0" w:after="0"/>
        <w:ind w:left="0" w:firstLine="709"/>
        <w:contextualSpacing w:val="false"/>
        <w:rPr>
          <w:color w:val="000000"/>
        </w:rPr>
      </w:pPr>
      <w:r>
        <w:rPr>
          <w:rFonts w:cs="Times New Roman" w:ascii="Times New Roman" w:hAnsi="Times New Roman"/>
          <w:b/>
          <w:color w:val="000000"/>
          <w:sz w:val="28"/>
          <w:szCs w:val="28"/>
        </w:rPr>
        <w:t>Місце проведення конференції:</w:t>
      </w:r>
    </w:p>
    <w:p>
      <w:pPr>
        <w:pStyle w:val="ListParagraph"/>
        <w:spacing w:lineRule="auto" w:line="240" w:before="0" w:after="0"/>
        <w:ind w:left="0" w:firstLine="709"/>
        <w:contextualSpacing w:val="false"/>
        <w:jc w:val="both"/>
        <w:rPr>
          <w:color w:val="000000"/>
        </w:rPr>
      </w:pPr>
      <w:r>
        <w:rPr>
          <w:rFonts w:cs="Times New Roman" w:ascii="Times New Roman" w:hAnsi="Times New Roman"/>
          <w:color w:val="000000"/>
          <w:sz w:val="28"/>
          <w:szCs w:val="28"/>
        </w:rPr>
        <w:t>Мелітопольський державний педагогічний університет мені Богдана Хмельницького</w:t>
      </w:r>
    </w:p>
    <w:p>
      <w:pPr>
        <w:pStyle w:val="Normal"/>
        <w:spacing w:lineRule="auto" w:line="240" w:before="0" w:after="0"/>
        <w:ind w:firstLine="720"/>
        <w:jc w:val="both"/>
        <w:rPr/>
      </w:pPr>
      <w:r>
        <w:rPr>
          <w:rFonts w:cs="Times New Roman" w:ascii="Times New Roman" w:hAnsi="Times New Roman"/>
          <w:b/>
          <w:sz w:val="28"/>
          <w:szCs w:val="28"/>
        </w:rPr>
        <w:t>Робочі мови конференції</w:t>
      </w:r>
      <w:r>
        <w:rPr>
          <w:rFonts w:cs="Times New Roman" w:ascii="Times New Roman" w:hAnsi="Times New Roman"/>
          <w:sz w:val="28"/>
          <w:szCs w:val="28"/>
        </w:rPr>
        <w:t xml:space="preserve"> – українська, англійська, польська, болгарська</w:t>
      </w:r>
    </w:p>
    <w:p>
      <w:pPr>
        <w:pStyle w:val="Default"/>
        <w:ind w:firstLine="720"/>
        <w:jc w:val="center"/>
        <w:rPr>
          <w:b/>
          <w:b/>
          <w:sz w:val="28"/>
          <w:szCs w:val="28"/>
          <w:lang w:val="uk-UA"/>
        </w:rPr>
      </w:pPr>
      <w:r>
        <w:rPr>
          <w:b/>
          <w:sz w:val="28"/>
          <w:szCs w:val="28"/>
          <w:lang w:val="uk-UA"/>
        </w:rPr>
      </w:r>
    </w:p>
    <w:p>
      <w:pPr>
        <w:pStyle w:val="Default"/>
        <w:ind w:firstLine="720"/>
        <w:jc w:val="center"/>
        <w:rPr>
          <w:b/>
          <w:b/>
          <w:sz w:val="28"/>
          <w:szCs w:val="28"/>
          <w:lang w:val="uk-UA"/>
        </w:rPr>
      </w:pPr>
      <w:r>
        <w:rPr>
          <w:b/>
          <w:sz w:val="28"/>
          <w:szCs w:val="28"/>
          <w:lang w:val="uk-UA"/>
        </w:rPr>
        <w:t xml:space="preserve">ФОРМИ УЧАСТІ У КОНФЕРЕНЦІЇ: </w:t>
      </w:r>
    </w:p>
    <w:p>
      <w:pPr>
        <w:pStyle w:val="Default"/>
        <w:ind w:firstLine="720"/>
        <w:jc w:val="both"/>
        <w:rPr>
          <w:b/>
          <w:b/>
          <w:sz w:val="28"/>
          <w:szCs w:val="28"/>
          <w:lang w:val="uk-UA"/>
        </w:rPr>
      </w:pPr>
      <w:r>
        <w:rPr>
          <w:b/>
          <w:sz w:val="28"/>
          <w:szCs w:val="28"/>
          <w:lang w:val="uk-UA"/>
        </w:rPr>
        <w:t xml:space="preserve">Онлайн-виступ з доповіддю </w:t>
      </w:r>
      <w:r>
        <w:rPr>
          <w:sz w:val="28"/>
          <w:szCs w:val="28"/>
          <w:lang w:val="uk-UA"/>
        </w:rPr>
        <w:t xml:space="preserve">(або надання організаторам відеозапису доповіді для онлайн-трансляції) та розміщення публікації в збірнику матеріалів конференції. </w:t>
      </w:r>
    </w:p>
    <w:p>
      <w:pPr>
        <w:pStyle w:val="Default"/>
        <w:ind w:firstLine="720"/>
        <w:jc w:val="both"/>
        <w:rPr>
          <w:b/>
          <w:b/>
          <w:sz w:val="28"/>
          <w:szCs w:val="28"/>
          <w:lang w:val="uk-UA"/>
        </w:rPr>
      </w:pPr>
      <w:r>
        <w:rPr>
          <w:b/>
          <w:sz w:val="28"/>
          <w:szCs w:val="28"/>
          <w:lang w:val="uk-UA"/>
        </w:rPr>
        <w:t xml:space="preserve">Заочна: </w:t>
      </w:r>
      <w:r>
        <w:rPr>
          <w:sz w:val="28"/>
          <w:szCs w:val="28"/>
          <w:lang w:val="uk-UA"/>
        </w:rPr>
        <w:t>включення доповіді в програму конференції та розміщення публікації в збірнику матеріалів</w:t>
      </w:r>
      <w:r>
        <w:rPr>
          <w:b/>
          <w:sz w:val="28"/>
          <w:szCs w:val="28"/>
          <w:lang w:val="uk-UA"/>
        </w:rPr>
        <w:t xml:space="preserve">, </w:t>
      </w:r>
      <w:r>
        <w:rPr>
          <w:sz w:val="28"/>
          <w:szCs w:val="28"/>
          <w:lang w:val="uk-UA"/>
        </w:rPr>
        <w:t xml:space="preserve">що буде розміщений на </w:t>
      </w:r>
      <w:r>
        <w:rPr>
          <w:sz w:val="28"/>
          <w:szCs w:val="28"/>
        </w:rPr>
        <w:t>web</w:t>
      </w:r>
      <w:r>
        <w:rPr>
          <w:sz w:val="28"/>
          <w:szCs w:val="28"/>
          <w:lang w:val="uk-UA"/>
        </w:rPr>
        <w:t>-сайті Мелітопольського державного педагогічного університету імені Богдана Хмельницького.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b/>
          <w:b/>
          <w:bCs/>
          <w:i/>
          <w:i/>
          <w:iCs/>
        </w:rPr>
      </w:pPr>
      <w:r>
        <w:rPr>
          <w:rFonts w:cs="Times New Roman" w:ascii="Times New Roman" w:hAnsi="Times New Roman"/>
          <w:b/>
          <w:bCs/>
          <w:i/>
          <w:iCs/>
          <w:sz w:val="28"/>
          <w:szCs w:val="28"/>
        </w:rPr>
        <w:t xml:space="preserve">Шановні учасники! Якщо під час онлайн роботи конференції буде оголошено повітряну тривогу, будь ласка дотримуйтесь алгоритмів дій населення за сигналами оповіщення цивільного захисту, які розміщено на офіційному веб порталі Державної служби надзвичайних станів України. </w:t>
      </w:r>
    </w:p>
    <w:p>
      <w:pPr>
        <w:pStyle w:val="Normal"/>
        <w:spacing w:lineRule="auto" w:line="240" w:before="0" w:after="0"/>
        <w:ind w:firstLine="709"/>
        <w:jc w:val="center"/>
        <w:rPr>
          <w:b/>
          <w:b/>
          <w:bCs/>
          <w:i/>
          <w:i/>
          <w:iCs/>
        </w:rPr>
      </w:pPr>
      <w:r>
        <w:rPr>
          <w:rFonts w:cs="Times New Roman" w:ascii="Times New Roman" w:hAnsi="Times New Roman"/>
          <w:b/>
          <w:bCs/>
          <w:i/>
          <w:iCs/>
          <w:sz w:val="28"/>
          <w:szCs w:val="28"/>
        </w:rPr>
        <w:t xml:space="preserve">Не нехтуйте своєю безпекою!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b/>
          <w:b/>
          <w:bCs/>
        </w:rPr>
      </w:pPr>
      <w:r>
        <w:rPr>
          <w:rFonts w:cs="Times New Roman" w:ascii="Times New Roman" w:hAnsi="Times New Roman"/>
          <w:b/>
          <w:bCs/>
          <w:sz w:val="28"/>
          <w:szCs w:val="28"/>
        </w:rPr>
        <w:t xml:space="preserve">За результатами конференції всі учасники отримають: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електронний сертифікат учасника конференції (6 год/0,2 кредиту ЄКТ</w:t>
      </w:r>
      <w:r>
        <w:rPr>
          <w:rFonts w:cs="Times New Roman" w:ascii="Times New Roman" w:hAnsi="Times New Roman"/>
          <w:sz w:val="28"/>
          <w:szCs w:val="28"/>
          <w:lang w:val="en-US"/>
        </w:rPr>
        <w:t>S</w:t>
      </w:r>
      <w:r>
        <w:rPr>
          <w:rFonts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програму конференції у форматі PDF;</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збірник матеріалів конференції у форматі PDF.</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b/>
          <w:b/>
          <w:bCs/>
        </w:rPr>
      </w:pPr>
      <w:r>
        <w:rPr>
          <w:rFonts w:cs="Times New Roman" w:ascii="Times New Roman" w:hAnsi="Times New Roman"/>
          <w:b/>
          <w:bCs/>
          <w:sz w:val="28"/>
          <w:szCs w:val="28"/>
        </w:rPr>
        <w:t>Для участі в конференції</w:t>
      </w:r>
      <w:r>
        <w:rPr>
          <w:rFonts w:cs="Times New Roman" w:ascii="Times New Roman" w:hAnsi="Times New Roman"/>
          <w:b/>
          <w:bCs/>
          <w:color w:val="FF0000"/>
          <w:sz w:val="28"/>
          <w:szCs w:val="28"/>
        </w:rPr>
        <w:t xml:space="preserve"> </w:t>
      </w:r>
      <w:r>
        <w:rPr>
          <w:rFonts w:cs="Times New Roman" w:ascii="Times New Roman" w:hAnsi="Times New Roman"/>
          <w:b/>
          <w:bCs/>
          <w:sz w:val="28"/>
          <w:szCs w:val="28"/>
        </w:rPr>
        <w:t>необхідно:</w:t>
      </w:r>
    </w:p>
    <w:p>
      <w:pPr>
        <w:pStyle w:val="ListParagraph"/>
        <w:spacing w:lineRule="auto" w:line="240" w:before="0" w:after="0"/>
        <w:ind w:left="0" w:firstLine="720"/>
        <w:contextualSpacing/>
        <w:jc w:val="both"/>
        <w:rPr>
          <w:rFonts w:ascii="Times New Roman" w:hAnsi="Times New Roman" w:cs="Times New Roman"/>
          <w:b/>
          <w:b/>
          <w:sz w:val="28"/>
          <w:szCs w:val="28"/>
        </w:rPr>
      </w:pPr>
      <w:r>
        <w:rPr>
          <w:rFonts w:cs="Times New Roman" w:ascii="Times New Roman" w:hAnsi="Times New Roman"/>
          <w:sz w:val="28"/>
          <w:szCs w:val="28"/>
        </w:rPr>
        <w:t xml:space="preserve">1. Надіслати </w:t>
      </w:r>
      <w:r>
        <w:rPr>
          <w:rFonts w:cs="Times New Roman" w:ascii="Times New Roman" w:hAnsi="Times New Roman"/>
          <w:b/>
          <w:sz w:val="28"/>
          <w:szCs w:val="28"/>
          <w:u w:val="single"/>
        </w:rPr>
        <w:t>до 10 квітня 2024 року (включно)</w:t>
      </w:r>
      <w:r>
        <w:rPr>
          <w:rFonts w:cs="Times New Roman" w:ascii="Times New Roman" w:hAnsi="Times New Roman"/>
          <w:sz w:val="28"/>
          <w:szCs w:val="28"/>
        </w:rPr>
        <w:t xml:space="preserve"> на </w:t>
      </w:r>
      <w:r>
        <w:rPr>
          <w:rFonts w:cs="Times New Roman" w:ascii="Times New Roman" w:hAnsi="Times New Roman"/>
          <w:sz w:val="28"/>
          <w:szCs w:val="28"/>
          <w:lang w:val="en-US"/>
        </w:rPr>
        <w:t>e</w:t>
      </w:r>
      <w:r>
        <w:rPr>
          <w:rFonts w:cs="Times New Roman" w:ascii="Times New Roman" w:hAnsi="Times New Roman"/>
          <w:sz w:val="28"/>
          <w:szCs w:val="28"/>
          <w:lang w:val="ru-RU"/>
        </w:rPr>
        <w:t>-</w:t>
      </w:r>
      <w:r>
        <w:rPr>
          <w:rFonts w:cs="Times New Roman" w:ascii="Times New Roman" w:hAnsi="Times New Roman"/>
          <w:sz w:val="28"/>
          <w:szCs w:val="28"/>
          <w:lang w:val="en-US"/>
        </w:rPr>
        <w:t>mail</w:t>
      </w:r>
      <w:r>
        <w:rPr>
          <w:rFonts w:cs="Times New Roman" w:ascii="Times New Roman" w:hAnsi="Times New Roman"/>
          <w:sz w:val="28"/>
          <w:szCs w:val="28"/>
          <w:lang w:val="ru-RU"/>
        </w:rPr>
        <w:t xml:space="preserve">: </w:t>
      </w:r>
      <w:hyperlink r:id="rId3">
        <w:r>
          <w:rPr>
            <w:rFonts w:cs="Times New Roman" w:ascii="Times New Roman" w:hAnsi="Times New Roman"/>
            <w:sz w:val="28"/>
            <w:szCs w:val="28"/>
            <w:lang w:val="ru-RU"/>
          </w:rPr>
          <w:t>vikaydpy@ukr.net</w:t>
        </w:r>
      </w:hyperlink>
      <w:r>
        <w:rPr>
          <w:rFonts w:cs="Times New Roman" w:ascii="Times New Roman" w:hAnsi="Times New Roman"/>
          <w:sz w:val="28"/>
          <w:szCs w:val="28"/>
        </w:rPr>
        <w:t xml:space="preserve"> наступні матеріали:</w:t>
      </w:r>
    </w:p>
    <w:p>
      <w:pPr>
        <w:pStyle w:val="Normal"/>
        <w:numPr>
          <w:ilvl w:val="0"/>
          <w:numId w:val="0"/>
        </w:numPr>
        <w:spacing w:lineRule="auto" w:line="240" w:before="0" w:after="0"/>
        <w:ind w:firstLine="720"/>
        <w:jc w:val="both"/>
        <w:outlineLvl w:val="0"/>
        <w:rPr>
          <w:color w:val="000000"/>
        </w:rPr>
      </w:pPr>
      <w:r>
        <w:rPr>
          <w:rFonts w:cs="Times New Roman" w:ascii="Times New Roman" w:hAnsi="Times New Roman"/>
          <w:bCs/>
          <w:color w:val="000000"/>
          <w:sz w:val="28"/>
          <w:szCs w:val="28"/>
        </w:rPr>
        <w:t xml:space="preserve">− </w:t>
      </w:r>
      <w:r>
        <w:rPr>
          <w:rFonts w:cs="Times New Roman" w:ascii="Times New Roman" w:hAnsi="Times New Roman"/>
          <w:bCs/>
          <w:color w:val="000000"/>
          <w:sz w:val="28"/>
          <w:szCs w:val="28"/>
        </w:rPr>
        <w:t>заявку на участь в конференції;</w:t>
      </w:r>
    </w:p>
    <w:p>
      <w:pPr>
        <w:pStyle w:val="Normal"/>
        <w:spacing w:lineRule="auto" w:line="240" w:before="0" w:after="0"/>
        <w:ind w:firstLine="72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наукові тези доповіді, оформлені відповідно до вимог.</w:t>
      </w:r>
    </w:p>
    <w:p>
      <w:pPr>
        <w:pStyle w:val="Normal"/>
        <w:spacing w:lineRule="auto" w:line="240" w:before="0" w:after="0"/>
        <w:ind w:firstLine="720"/>
        <w:jc w:val="both"/>
        <w:rPr>
          <w:rFonts w:ascii="Times New Roman" w:hAnsi="Times New Roman" w:cs="Times New Roman"/>
          <w:bCs/>
          <w:sz w:val="28"/>
          <w:szCs w:val="28"/>
        </w:rPr>
      </w:pPr>
      <w:r>
        <w:rPr>
          <w:rFonts w:cs="Times New Roman" w:ascii="Times New Roman" w:hAnsi="Times New Roman"/>
          <w:sz w:val="28"/>
          <w:szCs w:val="28"/>
        </w:rPr>
        <w:t xml:space="preserve">2. </w:t>
      </w:r>
      <w:r>
        <w:rPr>
          <w:rFonts w:cs="Times New Roman" w:ascii="Times New Roman" w:hAnsi="Times New Roman"/>
          <w:bCs/>
          <w:sz w:val="28"/>
          <w:szCs w:val="28"/>
        </w:rPr>
        <w:t xml:space="preserve">Заявку на участь у конференції та тези доповіді просимо позначати прізвищем та ініціалами автора за зразком: </w:t>
      </w:r>
      <w:r>
        <w:rPr>
          <w:rFonts w:cs="Times New Roman" w:ascii="Times New Roman" w:hAnsi="Times New Roman"/>
          <w:b/>
          <w:bCs/>
          <w:sz w:val="28"/>
          <w:szCs w:val="28"/>
          <w:lang w:val="en-US"/>
        </w:rPr>
        <w:t>Ivanenko</w:t>
      </w:r>
      <w:r>
        <w:rPr>
          <w:rFonts w:cs="Times New Roman" w:ascii="Times New Roman" w:hAnsi="Times New Roman"/>
          <w:b/>
          <w:bCs/>
          <w:sz w:val="28"/>
          <w:szCs w:val="28"/>
        </w:rPr>
        <w:t>_</w:t>
      </w:r>
      <w:r>
        <w:rPr>
          <w:rFonts w:cs="Times New Roman" w:ascii="Times New Roman" w:hAnsi="Times New Roman"/>
          <w:b/>
          <w:bCs/>
          <w:sz w:val="28"/>
          <w:szCs w:val="28"/>
          <w:lang w:val="en-US"/>
        </w:rPr>
        <w:t>AV</w:t>
      </w:r>
      <w:r>
        <w:rPr>
          <w:rFonts w:cs="Times New Roman" w:ascii="Times New Roman" w:hAnsi="Times New Roman"/>
          <w:b/>
          <w:bCs/>
          <w:sz w:val="28"/>
          <w:szCs w:val="28"/>
        </w:rPr>
        <w:t>_</w:t>
      </w:r>
      <w:r>
        <w:rPr>
          <w:rFonts w:cs="Times New Roman" w:ascii="Times New Roman" w:hAnsi="Times New Roman"/>
          <w:b/>
          <w:bCs/>
          <w:sz w:val="28"/>
          <w:szCs w:val="28"/>
          <w:lang w:val="en-US"/>
        </w:rPr>
        <w:t>tezy</w:t>
      </w:r>
      <w:r>
        <w:rPr>
          <w:rFonts w:cs="Times New Roman" w:ascii="Times New Roman" w:hAnsi="Times New Roman"/>
          <w:bCs/>
          <w:sz w:val="28"/>
          <w:szCs w:val="28"/>
        </w:rPr>
        <w:t xml:space="preserve"> та </w:t>
      </w:r>
      <w:r>
        <w:rPr>
          <w:rFonts w:cs="Times New Roman" w:ascii="Times New Roman" w:hAnsi="Times New Roman"/>
          <w:b/>
          <w:bCs/>
          <w:sz w:val="28"/>
          <w:szCs w:val="28"/>
          <w:lang w:val="en-US"/>
        </w:rPr>
        <w:t>Ivanenko</w:t>
      </w:r>
      <w:r>
        <w:rPr>
          <w:rFonts w:cs="Times New Roman" w:ascii="Times New Roman" w:hAnsi="Times New Roman"/>
          <w:b/>
          <w:bCs/>
          <w:sz w:val="28"/>
          <w:szCs w:val="28"/>
        </w:rPr>
        <w:t>_</w:t>
      </w:r>
      <w:r>
        <w:rPr>
          <w:rFonts w:cs="Times New Roman" w:ascii="Times New Roman" w:hAnsi="Times New Roman"/>
          <w:b/>
          <w:bCs/>
          <w:sz w:val="28"/>
          <w:szCs w:val="28"/>
          <w:lang w:val="en-US"/>
        </w:rPr>
        <w:t>AV</w:t>
      </w:r>
      <w:r>
        <w:rPr>
          <w:rFonts w:cs="Times New Roman" w:ascii="Times New Roman" w:hAnsi="Times New Roman"/>
          <w:b/>
          <w:bCs/>
          <w:sz w:val="28"/>
          <w:szCs w:val="28"/>
        </w:rPr>
        <w:t>_</w:t>
      </w:r>
      <w:r>
        <w:rPr>
          <w:rFonts w:cs="Times New Roman" w:ascii="Times New Roman" w:hAnsi="Times New Roman"/>
          <w:b/>
          <w:bCs/>
          <w:sz w:val="28"/>
          <w:szCs w:val="28"/>
          <w:lang w:val="en-US"/>
        </w:rPr>
        <w:t>zajavka</w:t>
      </w:r>
      <w:r>
        <w:rPr>
          <w:rFonts w:cs="Times New Roman" w:ascii="Times New Roman" w:hAnsi="Times New Roman"/>
          <w:bCs/>
          <w:sz w:val="28"/>
          <w:szCs w:val="28"/>
        </w:rPr>
        <w:t>.</w:t>
      </w:r>
    </w:p>
    <w:p>
      <w:pPr>
        <w:pStyle w:val="Normal"/>
        <w:jc w:val="both"/>
        <w:rPr>
          <w:rFonts w:ascii="Times New Roman CYR" w:hAnsi="Times New Roman CYR" w:cs="Times New Roman CYR"/>
          <w:b/>
          <w:b/>
          <w:sz w:val="28"/>
          <w:szCs w:val="28"/>
        </w:rPr>
      </w:pPr>
      <w:r>
        <w:rPr>
          <w:rFonts w:cs="Times New Roman CYR" w:ascii="Times New Roman CYR" w:hAnsi="Times New Roman CYR"/>
          <w:b/>
          <w:sz w:val="28"/>
          <w:szCs w:val="28"/>
        </w:rPr>
      </w:r>
    </w:p>
    <w:p>
      <w:pPr>
        <w:pStyle w:val="Normal"/>
        <w:jc w:val="both"/>
        <w:rPr>
          <w:rFonts w:ascii="Times New Roman CYR" w:hAnsi="Times New Roman CYR" w:cs="Times New Roman CYR"/>
          <w:b/>
          <w:b/>
          <w:sz w:val="28"/>
          <w:szCs w:val="28"/>
        </w:rPr>
      </w:pPr>
      <w:r>
        <w:rPr>
          <w:rFonts w:cs="Times New Roman CYR" w:ascii="Times New Roman CYR" w:hAnsi="Times New Roman CYR"/>
          <w:b/>
          <w:sz w:val="28"/>
          <w:szCs w:val="28"/>
        </w:rPr>
        <w:tab/>
        <w:t xml:space="preserve">Участь  </w:t>
      </w:r>
      <w:r>
        <w:rPr>
          <w:rFonts w:cs="Times New Roman CYR" w:ascii="Times New Roman CYR" w:hAnsi="Times New Roman CYR"/>
          <w:b/>
          <w:sz w:val="28"/>
          <w:szCs w:val="28"/>
          <w:u w:val="single"/>
        </w:rPr>
        <w:t>БЕЗКОШТОВНА</w:t>
      </w:r>
    </w:p>
    <w:p>
      <w:pPr>
        <w:pStyle w:val="Normal"/>
        <w:numPr>
          <w:ilvl w:val="0"/>
          <w:numId w:val="0"/>
        </w:numPr>
        <w:spacing w:before="0" w:after="0"/>
        <w:ind w:firstLine="720"/>
        <w:jc w:val="center"/>
        <w:outlineLvl w:val="0"/>
        <w:rPr>
          <w:rFonts w:ascii="Times New Roman" w:hAnsi="Times New Roman" w:cs="Times New Roman"/>
          <w:b/>
          <w:b/>
          <w:bCs/>
          <w:sz w:val="28"/>
          <w:szCs w:val="28"/>
        </w:rPr>
      </w:pPr>
      <w:r>
        <w:rPr>
          <w:rFonts w:cs="Times New Roman" w:ascii="Times New Roman" w:hAnsi="Times New Roman"/>
          <w:b/>
          <w:bCs/>
          <w:sz w:val="28"/>
          <w:szCs w:val="28"/>
        </w:rPr>
        <w:t>ЗАЯВКА НА УЧАСТЬ У КОНФЕРЕНЦІЇ</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caps/>
          <w:sz w:val="28"/>
          <w:szCs w:val="28"/>
        </w:rPr>
        <w:t>«Інтеграція українських наукових досліджень в міжнародний простір: регіональний аспект»</w:t>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540"/>
        <w:gridCol w:w="5370"/>
      </w:tblGrid>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Прізвище, ім'я</w:t>
            </w:r>
            <w:r>
              <w:rPr>
                <w:rFonts w:cs="Times New Roman" w:ascii="Times New Roman" w:hAnsi="Times New Roman"/>
                <w:i/>
                <w:sz w:val="28"/>
                <w:szCs w:val="28"/>
              </w:rPr>
              <w:t xml:space="preserve">, </w:t>
            </w:r>
            <w:r>
              <w:rPr>
                <w:rFonts w:cs="Times New Roman" w:ascii="Times New Roman" w:hAnsi="Times New Roman"/>
                <w:sz w:val="28"/>
                <w:szCs w:val="28"/>
              </w:rPr>
              <w:t>по батькові (повністю)</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Науковий ступінь, вчене звання (за наявності)</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Посада, місце роботи (навчання)</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Спеціальність, курс (для студентів)</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Тематичний напрям</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Тема доповіді</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Телефон</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r>
        <w:trPr/>
        <w:tc>
          <w:tcPr>
            <w:tcW w:w="4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jc w:val="both"/>
              <w:outlineLvl w:val="0"/>
              <w:rPr>
                <w:rFonts w:ascii="Times New Roman" w:hAnsi="Times New Roman" w:cs="Times New Roman"/>
                <w:sz w:val="28"/>
                <w:szCs w:val="28"/>
              </w:rPr>
            </w:pPr>
            <w:r>
              <w:rPr>
                <w:rFonts w:cs="Times New Roman" w:ascii="Times New Roman" w:hAnsi="Times New Roman"/>
                <w:sz w:val="28"/>
                <w:szCs w:val="28"/>
              </w:rPr>
              <w:t>Е-mail</w:t>
            </w:r>
          </w:p>
        </w:tc>
        <w:tc>
          <w:tcPr>
            <w:tcW w:w="53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0"/>
              <w:ind w:firstLine="720"/>
              <w:jc w:val="center"/>
              <w:outlineLvl w:val="0"/>
              <w:rPr>
                <w:rFonts w:ascii="Times New Roman" w:hAnsi="Times New Roman" w:cs="Times New Roman"/>
                <w:b/>
                <w:b/>
                <w:sz w:val="28"/>
                <w:szCs w:val="28"/>
                <w:u w:val="single"/>
              </w:rPr>
            </w:pPr>
            <w:r>
              <w:rPr>
                <w:rFonts w:cs="Times New Roman" w:ascii="Times New Roman" w:hAnsi="Times New Roman"/>
                <w:b/>
                <w:sz w:val="28"/>
                <w:szCs w:val="28"/>
                <w:u w:val="single"/>
              </w:rPr>
            </w:r>
          </w:p>
        </w:tc>
      </w:tr>
    </w:tbl>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Вимоги до оформлення тез доповідей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Тези (обсяг </w:t>
      </w:r>
      <w:r>
        <w:rPr>
          <w:rFonts w:cs="Times New Roman" w:ascii="Times New Roman" w:hAnsi="Times New Roman"/>
          <w:sz w:val="28"/>
          <w:szCs w:val="28"/>
          <w:lang w:val="ru-RU"/>
        </w:rPr>
        <w:t>3</w:t>
      </w:r>
      <w:r>
        <w:rPr>
          <w:rFonts w:cs="Times New Roman" w:ascii="Times New Roman" w:hAnsi="Times New Roman"/>
          <w:sz w:val="28"/>
          <w:szCs w:val="28"/>
        </w:rPr>
        <w:t xml:space="preserve">-6 сторінки) мають бути надруковані у форматі </w:t>
      </w:r>
      <w:r>
        <w:rPr>
          <w:rFonts w:cs="Times New Roman" w:ascii="Times New Roman" w:hAnsi="Times New Roman"/>
          <w:sz w:val="28"/>
          <w:szCs w:val="28"/>
          <w:lang w:val="en-US"/>
        </w:rPr>
        <w:t>docx</w:t>
      </w:r>
      <w:r>
        <w:rPr>
          <w:rFonts w:cs="Times New Roman" w:ascii="Times New Roman" w:hAnsi="Times New Roman"/>
          <w:sz w:val="28"/>
          <w:szCs w:val="28"/>
        </w:rPr>
        <w:t xml:space="preserve"> у текстовому редакторі Word з полями: верхнє, нижнє, праве і ліве – 2 см. Розмір шрифту – 14, гарнітура Times New Roman, інтервал 1,5, абзацний відступ 1,25 см; розмір аркушу – А4.</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 xml:space="preserve">1. </w:t>
      </w:r>
      <w:r>
        <w:rPr>
          <w:rFonts w:eastAsia="Calibri" w:cs="Arial" w:ascii="Times New Roman" w:hAnsi="Times New Roman" w:eastAsiaTheme="minorHAnsi"/>
          <w:sz w:val="28"/>
          <w:szCs w:val="28"/>
          <w:lang w:eastAsia="ru-RU"/>
        </w:rPr>
        <w:t>Прізвище ім’я, по-батькові автора/авторів без скорочень (вирівнювання по правому краю, шрифт напівжирний, кегль 12 пт, міжрядковий інтервал 1). Увага! Прізвища та імена авторів вказуються так, як вони зазначені у документах, що посвідчують особу (наприклад, Анна або Ганна).</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2. Для студентів/аспірантів: курс, спеціальність, назва навчального закладу (вирівнювання по правому краю, кегль 12 пт, міжрядковий інтервал 1). Увага! Зазначайте офіційну назву навчального закладу, зазначену на його сайті! Студентам/аспірантам обов’язково вказувати відомості про наукового керівника: прізвище та ініціали наукового керівника (шрифт напівжирний), науковий ступінь, вчене звання (вирівнювання по правому краю, кегль 12 пт, міжрядковий інтервал 1).</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3. Для науковців/фахівців: науковий ступінь, вчене звання (якщо є), посада (вирівнювання по правому краю, кегль 12 пт, міжрядковий інтервал 1).</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4. Місце роботи: назва установи, населеного пункту, країни (вирівнювання по правому краю, кегль 12 пт, міжрядковий інтервал 1). Увага! Зазначайте офіційну назву установи.</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5. Назва тез (через 1 інтервал, абзац без відступів, прописні літери, вирівнювання по центру,шрифт напівжирний, кегль 14 пт, міжрядковий інтервал 1,5).</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6. Текст тез (через 1 інтервал, кегль 14 пт, міжрядковий інтервал 1,5).</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7. Підзаголовок «Список використаних джерел» (через 1 інтервал після основного тексту, абзац без відступів, вирівнювання по центру, прописні літери, шрифт напівжирний, кегль 14 пт, міжрядковий інтервал 1,5).</w:t>
      </w:r>
    </w:p>
    <w:p>
      <w:pPr>
        <w:pStyle w:val="Normal"/>
        <w:spacing w:lineRule="auto" w:line="240" w:before="0" w:after="0"/>
        <w:ind w:firstLine="709"/>
        <w:jc w:val="both"/>
        <w:rPr>
          <w:rFonts w:ascii="Times New Roman" w:hAnsi="Times New Roman" w:eastAsia="Calibri" w:cs="Arial" w:eastAsiaTheme="minorHAnsi"/>
          <w:b/>
          <w:b/>
          <w:bCs/>
          <w:sz w:val="24"/>
          <w:szCs w:val="20"/>
          <w:lang w:eastAsia="ru-RU"/>
        </w:rPr>
      </w:pPr>
      <w:r>
        <w:rPr>
          <w:rFonts w:eastAsia="Calibri" w:cs="Arial" w:ascii="Times New Roman" w:hAnsi="Times New Roman" w:eastAsiaTheme="minorHAnsi"/>
          <w:sz w:val="28"/>
          <w:szCs w:val="28"/>
          <w:lang w:eastAsia="ru-RU"/>
        </w:rPr>
        <w:t xml:space="preserve">8. Список використаних джерел (нумерація НЕ автоматична, вирівнювання по ширині, кегль 14 пт, міжрядковий інтервал 1,5).  </w:t>
      </w:r>
      <w:r>
        <w:rPr>
          <w:rFonts w:eastAsia="Calibri" w:cs="Arial" w:ascii="Times New Roman" w:hAnsi="Times New Roman" w:eastAsiaTheme="minorHAnsi"/>
          <w:sz w:val="28"/>
          <w:szCs w:val="28"/>
          <w:lang w:eastAsia="ru-RU"/>
        </w:rPr>
        <w:t xml:space="preserve">Список використаних джерел оформлювати відповідно вимог </w:t>
      </w:r>
      <w:r>
        <w:rPr>
          <w:rFonts w:eastAsia="Calibri" w:cs="Arial" w:ascii="Times New Roman" w:hAnsi="Times New Roman" w:eastAsiaTheme="minorHAnsi"/>
          <w:b/>
          <w:bCs/>
          <w:sz w:val="28"/>
          <w:szCs w:val="28"/>
          <w:lang w:eastAsia="ru-RU"/>
        </w:rPr>
        <w:t>ДСТУ–2015</w:t>
      </w:r>
      <w:r>
        <w:rPr>
          <w:rFonts w:eastAsia="Calibri" w:cs="Arial" w:ascii="Times New Roman" w:hAnsi="Times New Roman" w:eastAsiaTheme="minorHAnsi"/>
          <w:b/>
          <w:bCs/>
          <w:sz w:val="28"/>
          <w:szCs w:val="28"/>
          <w:lang w:val="ru-RU" w:eastAsia="ru-RU"/>
        </w:rPr>
        <w:t xml:space="preserve"> </w:t>
      </w:r>
      <w:r>
        <w:rPr>
          <w:rFonts w:eastAsia="Calibri" w:cs="Arial" w:ascii="Times New Roman" w:hAnsi="Times New Roman" w:eastAsiaTheme="minorHAnsi"/>
          <w:b/>
          <w:bCs/>
          <w:sz w:val="28"/>
          <w:szCs w:val="28"/>
          <w:lang w:eastAsia="ru-RU"/>
        </w:rPr>
        <w:t>(</w:t>
      </w:r>
      <w:hyperlink r:id="rId4">
        <w:r>
          <w:rPr>
            <w:rFonts w:eastAsia="Calibri" w:cs="Arial" w:ascii="Times New Roman" w:hAnsi="Times New Roman" w:eastAsiaTheme="minorHAnsi"/>
            <w:b/>
            <w:bCs/>
            <w:color w:val="0070C0"/>
            <w:sz w:val="28"/>
            <w:szCs w:val="28"/>
            <w:lang w:eastAsia="ru-RU"/>
          </w:rPr>
          <w:t>http://surl.li/rkkyi</w:t>
        </w:r>
      </w:hyperlink>
      <w:r>
        <w:rPr>
          <w:rFonts w:eastAsia="Calibri" w:cs="Arial" w:ascii="Times New Roman" w:hAnsi="Times New Roman" w:eastAsiaTheme="minorHAnsi"/>
          <w:b/>
          <w:bCs/>
          <w:sz w:val="28"/>
          <w:szCs w:val="28"/>
          <w:lang w:eastAsia="ru-RU"/>
        </w:rPr>
        <w:t xml:space="preserve">), </w:t>
      </w:r>
      <w:r>
        <w:rPr>
          <w:rFonts w:eastAsia="Calibri" w:cs="Arial" w:ascii="Times New Roman" w:hAnsi="Times New Roman" w:eastAsiaTheme="minorHAnsi"/>
          <w:b/>
          <w:bCs/>
          <w:color w:val="000000"/>
          <w:sz w:val="28"/>
          <w:szCs w:val="28"/>
          <w:lang w:eastAsia="ru-RU"/>
        </w:rPr>
        <w:t>APA style (</w:t>
      </w:r>
      <w:hyperlink r:id="rId5">
        <w:r>
          <w:rPr>
            <w:rFonts w:eastAsia="Calibri" w:cs="Arial" w:ascii="Times New Roman" w:hAnsi="Times New Roman" w:eastAsiaTheme="minorHAnsi"/>
            <w:b/>
            <w:bCs/>
            <w:color w:val="0070C0"/>
            <w:sz w:val="28"/>
            <w:szCs w:val="28"/>
            <w:lang w:eastAsia="ru-RU"/>
          </w:rPr>
          <w:t>http://surl.li/rkkyr</w:t>
        </w:r>
      </w:hyperlink>
      <w:r>
        <w:rPr>
          <w:rFonts w:eastAsia="Calibri" w:cs="Arial" w:ascii="Times New Roman" w:hAnsi="Times New Roman" w:eastAsiaTheme="minorHAnsi"/>
          <w:b/>
          <w:bCs/>
          <w:color w:val="000000"/>
          <w:sz w:val="28"/>
          <w:szCs w:val="28"/>
          <w:lang w:eastAsia="ru-RU"/>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Автори несуть відповідальність за точність наведених фактів, цитат, власних імен, географічних та історичних назв, посилань на джерела тощо.</w:t>
      </w:r>
    </w:p>
    <w:p>
      <w:pPr>
        <w:pStyle w:val="Normal"/>
        <w:spacing w:lineRule="auto" w:line="240" w:before="0" w:after="0"/>
        <w:ind w:firstLine="709"/>
        <w:jc w:val="both"/>
        <w:rPr>
          <w:rFonts w:ascii="Times New Roman" w:hAnsi="Times New Roman"/>
          <w:color w:val="000000"/>
          <w:sz w:val="28"/>
          <w:szCs w:val="28"/>
        </w:rPr>
      </w:pPr>
      <w:r>
        <w:rPr>
          <w:rFonts w:cs="Times New Roman" w:ascii="Times New Roman" w:hAnsi="Times New Roman"/>
          <w:color w:val="000000"/>
          <w:sz w:val="28"/>
          <w:szCs w:val="28"/>
        </w:rPr>
        <w:t xml:space="preserve">Оргкомітет залишає за собою право відхилити тези, які не відповідають тематиці конференції або оформлені з порушенням вимог.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i/>
          <w:color w:val="000000"/>
          <w:sz w:val="28"/>
          <w:szCs w:val="28"/>
        </w:rPr>
        <w:t>! Забороняється цитування в тексті тез та внесення до бібліографічних списків тих джерел, які опубліковані російською мовою в будь-якій країні, а також джерел іншими мовами, якщо вони опубліковані на території Росії та Білорусі.</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center"/>
        <w:rPr/>
      </w:pPr>
      <w:r>
        <w:rPr>
          <w:rFonts w:ascii="Times New Roman" w:hAnsi="Times New Roman"/>
          <w:b/>
          <w:i/>
          <w:color w:val="000000"/>
          <w:sz w:val="28"/>
          <w:szCs w:val="28"/>
        </w:rPr>
        <w:t xml:space="preserve">УВАГА! Текст тез не повинен містити текстових запозичень (плагіату)! </w:t>
      </w:r>
    </w:p>
    <w:p>
      <w:pPr>
        <w:pStyle w:val="Normal"/>
        <w:spacing w:lineRule="auto" w:line="240" w:before="0" w:after="0"/>
        <w:jc w:val="center"/>
        <w:rPr>
          <w:rFonts w:ascii="Times New Roman" w:hAnsi="Times New Roman"/>
          <w:b/>
          <w:b/>
          <w:i/>
          <w:i/>
          <w:color w:val="000000"/>
          <w:sz w:val="28"/>
          <w:szCs w:val="28"/>
        </w:rPr>
      </w:pPr>
      <w:r>
        <w:rPr>
          <w:rFonts w:ascii="Times New Roman" w:hAnsi="Times New Roman"/>
          <w:b/>
          <w:i/>
          <w:color w:val="000000"/>
          <w:sz w:val="28"/>
          <w:szCs w:val="28"/>
        </w:rPr>
      </w:r>
    </w:p>
    <w:p>
      <w:pPr>
        <w:pStyle w:val="Normal"/>
        <w:spacing w:lineRule="auto" w:line="240" w:before="0" w:after="0"/>
        <w:ind w:firstLine="449"/>
        <w:jc w:val="both"/>
        <w:rPr/>
      </w:pPr>
      <w:r>
        <w:rPr>
          <w:rFonts w:ascii="Times New Roman" w:hAnsi="Times New Roman"/>
          <w:i/>
          <w:color w:val="000000"/>
          <w:sz w:val="28"/>
          <w:szCs w:val="28"/>
        </w:rPr>
        <w:t>Будь-яку додаткову інформацію можна отримати, звернувшись до</w:t>
      </w:r>
      <w:r>
        <w:rPr>
          <w:rFonts w:ascii="Times New Roman" w:hAnsi="Times New Roman"/>
          <w:b/>
          <w:i/>
          <w:color w:val="000000"/>
          <w:sz w:val="28"/>
          <w:szCs w:val="28"/>
        </w:rPr>
        <w:t xml:space="preserve"> організаційного комітету. </w:t>
      </w:r>
    </w:p>
    <w:p>
      <w:pPr>
        <w:pStyle w:val="Normal"/>
        <w:spacing w:lineRule="auto" w:line="240" w:before="0" w:after="0"/>
        <w:ind w:firstLine="449"/>
        <w:jc w:val="both"/>
        <w:rPr>
          <w:rFonts w:ascii="Times New Roman" w:hAnsi="Times New Roman"/>
          <w:sz w:val="28"/>
          <w:szCs w:val="28"/>
        </w:rPr>
      </w:pPr>
      <w:r>
        <w:rPr>
          <w:rFonts w:cs="Times New Roman" w:ascii="Times New Roman" w:hAnsi="Times New Roman"/>
          <w:b/>
          <w:sz w:val="28"/>
          <w:szCs w:val="28"/>
        </w:rPr>
        <w:t>Контактні особи:</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color w:val="000000"/>
          <w:sz w:val="28"/>
          <w:szCs w:val="28"/>
        </w:rPr>
        <w:t>Крилова Алла Миколаївна (</w:t>
      </w:r>
      <w:r>
        <w:rPr>
          <w:rFonts w:cs="Times New Roman" w:ascii="Times New Roman" w:hAnsi="Times New Roman"/>
          <w:color w:val="000000"/>
          <w:sz w:val="28"/>
          <w:szCs w:val="28"/>
          <w:shd w:fill="FFFFFF" w:val="clear"/>
        </w:rPr>
        <w:t>Українська історична наука у міжнародному контексті</w:t>
      </w:r>
      <w:r>
        <w:rPr>
          <w:rFonts w:cs="Times New Roman" w:ascii="Times New Roman" w:hAnsi="Times New Roman"/>
          <w:color w:val="000000"/>
          <w:sz w:val="28"/>
          <w:szCs w:val="28"/>
        </w:rPr>
        <w:t xml:space="preserve">) тел.: +380987905595, е-mail: </w:t>
      </w:r>
      <w:hyperlink r:id="rId6">
        <w:r>
          <w:rPr>
            <w:rFonts w:cs="Times New Roman" w:ascii="Times New Roman" w:hAnsi="Times New Roman"/>
            <w:sz w:val="28"/>
            <w:szCs w:val="28"/>
          </w:rPr>
          <w:t>krylovn@ukr.net</w:t>
        </w:r>
      </w:hyperlink>
      <w:r>
        <w:rPr>
          <w:rFonts w:cs="Times New Roman" w:ascii="Times New Roman" w:hAnsi="Times New Roman"/>
          <w:sz w:val="28"/>
          <w:szCs w:val="28"/>
          <w:lang w:val="ru-RU"/>
        </w:rPr>
        <w:t xml:space="preserve">  </w:t>
      </w:r>
      <w:r>
        <w:rPr>
          <w:rStyle w:val="Style23"/>
          <w:rFonts w:cs="Times New Roman" w:ascii="Times New Roman" w:hAnsi="Times New Roman"/>
          <w:color w:val="000000"/>
          <w:sz w:val="28"/>
          <w:szCs w:val="28"/>
          <w:lang w:val="ru-RU"/>
        </w:rPr>
        <w:t xml:space="preserve"> </w:t>
      </w:r>
    </w:p>
    <w:p>
      <w:pPr>
        <w:pStyle w:val="Normal"/>
        <w:spacing w:lineRule="auto" w:line="240" w:before="0" w:after="0"/>
        <w:ind w:firstLine="567"/>
        <w:jc w:val="both"/>
        <w:rPr>
          <w:rFonts w:ascii="Times New Roman" w:hAnsi="Times New Roman" w:cs="Times New Roman"/>
          <w:color w:val="000000"/>
          <w:sz w:val="28"/>
          <w:szCs w:val="28"/>
          <w:lang w:val="ru-RU"/>
        </w:rPr>
      </w:pPr>
      <w:r>
        <w:rPr>
          <w:rFonts w:cs="Times New Roman" w:ascii="Times New Roman" w:hAnsi="Times New Roman"/>
          <w:color w:val="000000"/>
          <w:sz w:val="28"/>
          <w:szCs w:val="28"/>
        </w:rPr>
        <w:t>Гришко Світлана Вікторівна (</w:t>
      </w:r>
      <w:r>
        <w:rPr>
          <w:rFonts w:cs="Times New Roman" w:ascii="Times New Roman" w:hAnsi="Times New Roman"/>
          <w:sz w:val="28"/>
          <w:szCs w:val="28"/>
        </w:rPr>
        <w:t>Актуальні напрями</w:t>
      </w:r>
      <w:r>
        <w:rPr>
          <w:rFonts w:cs="Times New Roman" w:ascii="Times New Roman" w:hAnsi="Times New Roman"/>
          <w:color w:val="FF0000"/>
          <w:sz w:val="28"/>
          <w:szCs w:val="28"/>
        </w:rPr>
        <w:t xml:space="preserve"> </w:t>
      </w:r>
      <w:r>
        <w:rPr>
          <w:rFonts w:cs="Times New Roman" w:ascii="Times New Roman" w:hAnsi="Times New Roman"/>
          <w:sz w:val="28"/>
          <w:szCs w:val="28"/>
        </w:rPr>
        <w:t>сучасних географічних досліджень: теорія, методика, практика</w:t>
      </w:r>
      <w:r>
        <w:rPr>
          <w:rFonts w:cs="Times New Roman" w:ascii="Times New Roman" w:hAnsi="Times New Roman"/>
          <w:sz w:val="28"/>
          <w:szCs w:val="28"/>
          <w:lang w:val="ru-RU"/>
        </w:rPr>
        <w:t xml:space="preserve">; </w:t>
      </w:r>
      <w:r>
        <w:rPr>
          <w:rFonts w:cs="Times New Roman" w:ascii="Times New Roman" w:hAnsi="Times New Roman"/>
          <w:sz w:val="28"/>
          <w:szCs w:val="28"/>
        </w:rPr>
        <w:t>Туризм і рекреація: проблеми, виклики, перспективи)</w:t>
      </w:r>
      <w:r>
        <w:rPr>
          <w:rFonts w:cs="Times New Roman" w:ascii="Times New Roman" w:hAnsi="Times New Roman"/>
          <w:color w:val="000000"/>
          <w:sz w:val="28"/>
          <w:szCs w:val="28"/>
        </w:rPr>
        <w:t xml:space="preserve"> тел.: +380967632151, е-mail: </w:t>
      </w:r>
      <w:hyperlink r:id="rId7">
        <w:r>
          <w:rPr>
            <w:rFonts w:cs="Times New Roman" w:ascii="Times New Roman" w:hAnsi="Times New Roman"/>
            <w:sz w:val="28"/>
            <w:szCs w:val="28"/>
          </w:rPr>
          <w:t>geotur.mdpu@gmail.com</w:t>
        </w:r>
      </w:hyperlink>
      <w:r>
        <w:rPr>
          <w:rFonts w:cs="Times New Roman" w:ascii="Times New Roman" w:hAnsi="Times New Roman"/>
          <w:color w:val="000000"/>
          <w:sz w:val="28"/>
          <w:szCs w:val="28"/>
          <w:lang w:val="ru-RU"/>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color w:val="000000"/>
          <w:sz w:val="28"/>
          <w:szCs w:val="28"/>
        </w:rPr>
        <w:t>Цибульська Вікторія Вікторівна (</w:t>
      </w:r>
      <w:r>
        <w:rPr>
          <w:rFonts w:cs="Times New Roman" w:ascii="Times New Roman" w:hAnsi="Times New Roman"/>
          <w:sz w:val="28"/>
          <w:szCs w:val="28"/>
        </w:rPr>
        <w:t>Сучасні тренди фізичної культури, спорту та здоров’я людини</w:t>
      </w:r>
      <w:r>
        <w:rPr>
          <w:rFonts w:cs="Times New Roman" w:ascii="Times New Roman" w:hAnsi="Times New Roman"/>
          <w:color w:val="000000"/>
          <w:sz w:val="28"/>
          <w:szCs w:val="28"/>
        </w:rPr>
        <w:t xml:space="preserve">) тел.:+380679404951, е-mail: </w:t>
      </w:r>
      <w:hyperlink r:id="rId8">
        <w:r>
          <w:rPr>
            <w:rFonts w:cs="Times New Roman" w:ascii="Times New Roman" w:hAnsi="Times New Roman"/>
            <w:sz w:val="28"/>
            <w:szCs w:val="28"/>
          </w:rPr>
          <w:t>vikaydpy@ukr.net</w:t>
        </w:r>
      </w:hyperlink>
      <w:r>
        <w:rPr>
          <w:rFonts w:cs="Times New Roman" w:ascii="Times New Roman" w:hAnsi="Times New Roman"/>
          <w:sz w:val="28"/>
          <w:szCs w:val="28"/>
          <w:lang w:val="ru-RU"/>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Предместніков Олег Гарійович (Міжнародне право в контексті геополітичних змін сьогодення, Суверенітет держави: теорія сучасного етапу у воєнний та після воєнний час) тел.: +380505057098, e-mail: </w:t>
      </w:r>
      <w:hyperlink r:id="rId9">
        <w:r>
          <w:rPr>
            <w:rFonts w:cs="Times New Roman" w:ascii="Times New Roman" w:hAnsi="Times New Roman"/>
            <w:sz w:val="28"/>
            <w:szCs w:val="28"/>
          </w:rPr>
          <w:t>natalipisarenko01@gmail.com</w:t>
        </w:r>
      </w:hyperlink>
      <w:r>
        <w:rPr>
          <w:rFonts w:cs="Times New Roman" w:ascii="Times New Roman" w:hAnsi="Times New Roman"/>
          <w:sz w:val="28"/>
          <w:szCs w:val="28"/>
        </w:rPr>
        <w:t xml:space="preserve">  </w:t>
      </w:r>
    </w:p>
    <w:p>
      <w:pPr>
        <w:pStyle w:val="Normal"/>
        <w:spacing w:lineRule="auto" w:line="240" w:before="0" w:after="0"/>
        <w:ind w:firstLine="720"/>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numPr>
          <w:ilvl w:val="0"/>
          <w:numId w:val="0"/>
        </w:numPr>
        <w:spacing w:lineRule="auto" w:line="240" w:before="120" w:after="0"/>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120" w:after="0"/>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120" w:after="0"/>
        <w:jc w:val="center"/>
        <w:outlineLvl w:val="0"/>
        <w:rPr/>
      </w:pPr>
      <w:r>
        <w:rPr>
          <w:rFonts w:cs="Times New Roman" w:ascii="Times New Roman" w:hAnsi="Times New Roman"/>
          <w:b/>
          <w:bCs/>
          <w:color w:val="000000"/>
          <w:sz w:val="28"/>
          <w:szCs w:val="28"/>
        </w:rPr>
        <w:t xml:space="preserve">Дякуємо ЗСУ за можливість працювати у науково-освітній сфері і проводити подібні заходи! </w:t>
      </w:r>
    </w:p>
    <w:p>
      <w:pPr>
        <w:pStyle w:val="Normal"/>
        <w:numPr>
          <w:ilvl w:val="0"/>
          <w:numId w:val="0"/>
        </w:numPr>
        <w:spacing w:lineRule="auto" w:line="240" w:before="120" w:after="0"/>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120" w:after="0"/>
        <w:jc w:val="center"/>
        <w:outlineLvl w:val="0"/>
        <w:rPr>
          <w:b/>
          <w:b/>
          <w:bCs/>
        </w:rPr>
      </w:pPr>
      <w:r>
        <w:rPr>
          <w:rFonts w:cs="Times New Roman" w:ascii="Times New Roman" w:hAnsi="Times New Roman"/>
          <w:b/>
          <w:bCs/>
          <w:color w:val="000000"/>
          <w:sz w:val="28"/>
          <w:szCs w:val="28"/>
        </w:rPr>
        <w:t xml:space="preserve">Працюємо на ПЕРЕМОГУ та відновлення України! </w:t>
      </w:r>
    </w:p>
    <w:p>
      <w:pPr>
        <w:pStyle w:val="Normal"/>
        <w:numPr>
          <w:ilvl w:val="0"/>
          <w:numId w:val="0"/>
        </w:numPr>
        <w:spacing w:lineRule="auto" w:line="240" w:before="120" w:after="0"/>
        <w:jc w:val="right"/>
        <w:outlineLvl w:val="0"/>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numPr>
          <w:ilvl w:val="0"/>
          <w:numId w:val="0"/>
        </w:numPr>
        <w:spacing w:lineRule="auto" w:line="240" w:before="120" w:after="0"/>
        <w:jc w:val="right"/>
        <w:outlineLvl w:val="0"/>
        <w:rPr>
          <w:rFonts w:ascii="Times New Roman" w:hAnsi="Times New Roman" w:cs="Times New Roman"/>
          <w:i/>
          <w:i/>
          <w:color w:val="000000"/>
          <w:sz w:val="28"/>
          <w:szCs w:val="28"/>
        </w:rPr>
      </w:pPr>
      <w:r>
        <w:rPr>
          <w:rFonts w:cs="Times New Roman" w:ascii="Times New Roman" w:hAnsi="Times New Roman"/>
          <w:i/>
          <w:color w:val="000000"/>
          <w:sz w:val="28"/>
          <w:szCs w:val="28"/>
        </w:rPr>
      </w:r>
      <w:r>
        <w:br w:type="page"/>
      </w:r>
    </w:p>
    <w:p>
      <w:pPr>
        <w:pStyle w:val="Normal"/>
        <w:numPr>
          <w:ilvl w:val="0"/>
          <w:numId w:val="0"/>
        </w:numPr>
        <w:spacing w:lineRule="auto" w:line="240" w:before="120" w:after="0"/>
        <w:jc w:val="center"/>
        <w:outlineLvl w:val="0"/>
        <w:rPr/>
      </w:pPr>
      <w:r>
        <w:rPr>
          <w:rFonts w:cs="Times New Roman" w:ascii="Times New Roman" w:hAnsi="Times New Roman"/>
          <w:b/>
          <w:bCs/>
          <w:color w:val="000000"/>
          <w:sz w:val="28"/>
          <w:szCs w:val="28"/>
        </w:rPr>
        <w:t>ЗРАЗОК ОФОРМЛЕННЯ ТЕЗ ДОПОВІДІ</w:t>
      </w:r>
    </w:p>
    <w:p>
      <w:pPr>
        <w:pStyle w:val="Normal"/>
        <w:numPr>
          <w:ilvl w:val="0"/>
          <w:numId w:val="0"/>
        </w:numPr>
        <w:spacing w:lineRule="auto" w:line="240" w:before="0" w:after="0"/>
        <w:jc w:val="right"/>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0" w:after="0"/>
        <w:jc w:val="right"/>
        <w:outlineLvl w:val="0"/>
        <w:rPr>
          <w:sz w:val="24"/>
          <w:szCs w:val="24"/>
        </w:rPr>
      </w:pPr>
      <w:r>
        <w:rPr>
          <w:rFonts w:cs="Times New Roman" w:ascii="Times New Roman" w:hAnsi="Times New Roman"/>
          <w:b/>
          <w:bCs/>
          <w:color w:val="000000"/>
          <w:sz w:val="24"/>
          <w:szCs w:val="24"/>
        </w:rPr>
        <w:t>Пельтек Олег Іванович</w:t>
      </w:r>
      <w:r>
        <w:rPr>
          <w:rFonts w:cs="Times New Roman" w:ascii="Times New Roman" w:hAnsi="Times New Roman"/>
          <w:color w:val="000000"/>
          <w:sz w:val="24"/>
          <w:szCs w:val="24"/>
        </w:rPr>
        <w:t xml:space="preserve">,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здобувач 1 курсу першого (бакалаврського) рівня вищої освіти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спеціальності 017 Фізична культура і спорт,</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Мелітопольський державний педагогічний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університет імені Богдана Хмельницького,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м. Запоріжжя, Україна </w:t>
      </w:r>
    </w:p>
    <w:p>
      <w:pPr>
        <w:pStyle w:val="Normal"/>
        <w:numPr>
          <w:ilvl w:val="0"/>
          <w:numId w:val="0"/>
        </w:numPr>
        <w:spacing w:lineRule="auto" w:line="240" w:before="0" w:after="0"/>
        <w:jc w:val="right"/>
        <w:outlineLvl w:val="0"/>
        <w:rPr>
          <w:sz w:val="24"/>
          <w:szCs w:val="24"/>
        </w:rPr>
      </w:pPr>
      <w:r>
        <w:rPr>
          <w:rFonts w:cs="Times New Roman" w:ascii="Times New Roman" w:hAnsi="Times New Roman"/>
          <w:b/>
          <w:bCs/>
          <w:color w:val="000000"/>
          <w:sz w:val="24"/>
          <w:szCs w:val="24"/>
        </w:rPr>
        <w:t>Науковий керівник –Цибульська В.В.</w:t>
      </w:r>
      <w:r>
        <w:rPr>
          <w:rFonts w:cs="Times New Roman" w:ascii="Times New Roman" w:hAnsi="Times New Roman"/>
          <w:color w:val="000000"/>
          <w:sz w:val="24"/>
          <w:szCs w:val="24"/>
        </w:rPr>
        <w:t xml:space="preserve">,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кандидат наук з фізичного виховання і спорту,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доцент кафедри теорії та методики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фізичного виховання і спорту,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Мелітопольський державний педагогічний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університет імені Богдана Хмельницького,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м. Запоріжжя, Україна</w:t>
      </w:r>
    </w:p>
    <w:p>
      <w:pPr>
        <w:pStyle w:val="Normal"/>
        <w:numPr>
          <w:ilvl w:val="0"/>
          <w:numId w:val="0"/>
        </w:numPr>
        <w:spacing w:lineRule="auto" w:line="240" w:before="120" w:after="0"/>
        <w:jc w:val="center"/>
        <w:outlineLvl w:val="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numPr>
          <w:ilvl w:val="0"/>
          <w:numId w:val="0"/>
        </w:numPr>
        <w:spacing w:lineRule="auto" w:line="240" w:before="120" w:after="0"/>
        <w:jc w:val="center"/>
        <w:outlineLvl w:val="0"/>
        <w:rPr>
          <w:b/>
          <w:b/>
          <w:bCs/>
        </w:rPr>
      </w:pPr>
      <w:r>
        <w:rPr>
          <w:rFonts w:cs="Times New Roman" w:ascii="Times New Roman" w:hAnsi="Times New Roman"/>
          <w:b/>
          <w:bCs/>
          <w:color w:val="000000"/>
          <w:sz w:val="28"/>
          <w:szCs w:val="28"/>
        </w:rPr>
        <w:t xml:space="preserve">НАЗВА ТЕЗ </w:t>
      </w:r>
    </w:p>
    <w:p>
      <w:pPr>
        <w:pStyle w:val="Normal"/>
        <w:numPr>
          <w:ilvl w:val="0"/>
          <w:numId w:val="0"/>
        </w:numPr>
        <w:spacing w:lineRule="auto" w:line="240" w:before="120" w:after="0"/>
        <w:jc w:val="both"/>
        <w:outlineLvl w:val="0"/>
        <w:rPr>
          <w:b/>
          <w:b/>
          <w:bCs/>
        </w:rPr>
      </w:pPr>
      <w:r>
        <w:rPr>
          <w:rFonts w:cs="Times New Roman" w:ascii="Times New Roman" w:hAnsi="Times New Roman"/>
          <w:color w:val="000000"/>
          <w:sz w:val="28"/>
          <w:szCs w:val="28"/>
        </w:rPr>
        <w:t>Текст.</w:t>
      </w:r>
      <w:r>
        <w:rPr>
          <w:rFonts w:cs="Times New Roman" w:ascii="Times New Roman" w:hAnsi="Times New Roman"/>
          <w:b/>
          <w:bCs/>
          <w:i/>
          <w:color w:val="000000"/>
          <w:sz w:val="28"/>
          <w:szCs w:val="28"/>
        </w:rPr>
        <w:t xml:space="preserve"> </w:t>
      </w:r>
    </w:p>
    <w:p>
      <w:pPr>
        <w:pStyle w:val="Normal"/>
        <w:numPr>
          <w:ilvl w:val="0"/>
          <w:numId w:val="0"/>
        </w:numPr>
        <w:spacing w:lineRule="auto" w:line="240" w:before="120" w:after="0"/>
        <w:jc w:val="center"/>
        <w:outlineLvl w:val="0"/>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numPr>
          <w:ilvl w:val="0"/>
          <w:numId w:val="0"/>
        </w:numPr>
        <w:spacing w:lineRule="auto" w:line="240" w:before="120" w:after="0"/>
        <w:jc w:val="center"/>
        <w:outlineLvl w:val="0"/>
        <w:rPr>
          <w:b/>
          <w:b/>
          <w:bCs/>
        </w:rPr>
      </w:pPr>
      <w:r>
        <w:rPr>
          <w:rFonts w:cs="Times New Roman" w:ascii="Times New Roman" w:hAnsi="Times New Roman"/>
          <w:b/>
          <w:bCs/>
          <w:color w:val="000000"/>
          <w:sz w:val="28"/>
          <w:szCs w:val="28"/>
        </w:rPr>
        <w:t xml:space="preserve">СПИСОК ВИКОРИСТАНИХ ДЖЕРЕЛ </w:t>
      </w:r>
    </w:p>
    <w:p>
      <w:pPr>
        <w:pStyle w:val="Normal"/>
        <w:numPr>
          <w:ilvl w:val="0"/>
          <w:numId w:val="0"/>
        </w:numPr>
        <w:spacing w:lineRule="auto" w:line="240" w:before="120" w:after="0"/>
        <w:jc w:val="both"/>
        <w:outlineLvl w:val="0"/>
        <w:rPr>
          <w:rFonts w:ascii="Times New Roman" w:hAnsi="Times New Roman" w:cs="Times New Roman"/>
          <w:color w:val="000000"/>
          <w:sz w:val="28"/>
          <w:szCs w:val="28"/>
        </w:rPr>
      </w:pPr>
      <w:r>
        <w:rPr>
          <w:rFonts w:cs="Times New Roman" w:ascii="Times New Roman" w:hAnsi="Times New Roman"/>
          <w:color w:val="000000"/>
          <w:sz w:val="28"/>
          <w:szCs w:val="28"/>
        </w:rPr>
        <w:t>1.</w:t>
      </w:r>
    </w:p>
    <w:p>
      <w:pPr>
        <w:pStyle w:val="Normal"/>
        <w:numPr>
          <w:ilvl w:val="0"/>
          <w:numId w:val="0"/>
        </w:numPr>
        <w:spacing w:lineRule="auto" w:line="240" w:before="120" w:after="0"/>
        <w:jc w:val="both"/>
        <w:outlineLvl w:val="0"/>
        <w:rPr/>
      </w:pPr>
      <w:r>
        <w:rPr/>
        <w:t>__________________________________________________________________________________</w:t>
      </w:r>
    </w:p>
    <w:p>
      <w:pPr>
        <w:pStyle w:val="Normal"/>
        <w:numPr>
          <w:ilvl w:val="0"/>
          <w:numId w:val="0"/>
        </w:numPr>
        <w:spacing w:lineRule="auto" w:line="240" w:before="0" w:after="0"/>
        <w:jc w:val="right"/>
        <w:outlineLvl w:val="0"/>
        <w:rPr>
          <w:sz w:val="24"/>
          <w:szCs w:val="24"/>
        </w:rPr>
      </w:pPr>
      <w:r>
        <w:rPr>
          <w:rFonts w:ascii="Times New Roman" w:hAnsi="Times New Roman"/>
          <w:b/>
          <w:bCs/>
          <w:sz w:val="24"/>
          <w:szCs w:val="24"/>
        </w:rPr>
        <w:t>Цибульська Вікторія Вікторівна</w:t>
      </w:r>
      <w:r>
        <w:rPr>
          <w:rFonts w:ascii="Times New Roman" w:hAnsi="Times New Roman"/>
          <w:sz w:val="24"/>
          <w:szCs w:val="24"/>
        </w:rPr>
        <w:t xml:space="preserve">, </w:t>
      </w:r>
    </w:p>
    <w:p>
      <w:pPr>
        <w:pStyle w:val="Normal"/>
        <w:numPr>
          <w:ilvl w:val="0"/>
          <w:numId w:val="0"/>
        </w:numPr>
        <w:spacing w:lineRule="auto" w:line="240" w:before="0" w:after="0"/>
        <w:jc w:val="right"/>
        <w:outlineLvl w:val="0"/>
        <w:rPr>
          <w:sz w:val="24"/>
          <w:szCs w:val="24"/>
        </w:rPr>
      </w:pPr>
      <w:r>
        <w:rPr>
          <w:rFonts w:ascii="Times New Roman" w:hAnsi="Times New Roman"/>
          <w:sz w:val="24"/>
          <w:szCs w:val="24"/>
        </w:rPr>
        <w:t xml:space="preserve">кандидат наук з фізичного виховання і спорту, доцент, </w:t>
      </w:r>
    </w:p>
    <w:p>
      <w:pPr>
        <w:pStyle w:val="Normal"/>
        <w:numPr>
          <w:ilvl w:val="0"/>
          <w:numId w:val="0"/>
        </w:numPr>
        <w:spacing w:lineRule="auto" w:line="240" w:before="0" w:after="0"/>
        <w:jc w:val="right"/>
        <w:outlineLvl w:val="0"/>
        <w:rPr>
          <w:sz w:val="24"/>
          <w:szCs w:val="24"/>
        </w:rPr>
      </w:pPr>
      <w:r>
        <w:rPr>
          <w:rFonts w:ascii="Times New Roman" w:hAnsi="Times New Roman"/>
          <w:sz w:val="24"/>
          <w:szCs w:val="24"/>
        </w:rPr>
        <w:t xml:space="preserve">доцент кафедри теорії та методики фізичного виховання і спорту,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Мелітопольський державний педагогічний </w:t>
      </w:r>
    </w:p>
    <w:p>
      <w:pPr>
        <w:pStyle w:val="Normal"/>
        <w:numPr>
          <w:ilvl w:val="0"/>
          <w:numId w:val="0"/>
        </w:numPr>
        <w:spacing w:lineRule="auto" w:line="240" w:before="0" w:after="0"/>
        <w:jc w:val="right"/>
        <w:outlineLvl w:val="0"/>
        <w:rPr>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університет імені Богдана Хмельницького</w:t>
      </w:r>
      <w:r>
        <w:rPr>
          <w:rFonts w:ascii="Times New Roman" w:hAnsi="Times New Roman"/>
          <w:sz w:val="24"/>
          <w:szCs w:val="24"/>
        </w:rPr>
        <w:t xml:space="preserve">, </w:t>
      </w:r>
    </w:p>
    <w:p>
      <w:pPr>
        <w:pStyle w:val="Normal"/>
        <w:numPr>
          <w:ilvl w:val="0"/>
          <w:numId w:val="0"/>
        </w:numPr>
        <w:spacing w:lineRule="auto" w:line="240" w:before="0" w:after="0"/>
        <w:jc w:val="right"/>
        <w:outlineLvl w:val="0"/>
        <w:rPr>
          <w:sz w:val="24"/>
          <w:szCs w:val="24"/>
        </w:rPr>
      </w:pPr>
      <w:r>
        <w:rPr>
          <w:rFonts w:ascii="Times New Roman" w:hAnsi="Times New Roman"/>
          <w:sz w:val="24"/>
          <w:szCs w:val="24"/>
        </w:rPr>
        <w:t>м. Запоріжжя, Україна</w:t>
      </w:r>
    </w:p>
    <w:p>
      <w:pPr>
        <w:pStyle w:val="Normal"/>
        <w:numPr>
          <w:ilvl w:val="0"/>
          <w:numId w:val="0"/>
        </w:numPr>
        <w:spacing w:lineRule="auto" w:line="240" w:before="120" w:after="0"/>
        <w:jc w:val="center"/>
        <w:outlineLvl w:val="0"/>
        <w:rPr>
          <w:rFonts w:ascii="Times New Roman" w:hAnsi="Times New Roman"/>
          <w:b/>
          <w:b/>
          <w:bCs/>
          <w:sz w:val="28"/>
          <w:szCs w:val="28"/>
        </w:rPr>
      </w:pPr>
      <w:r>
        <w:rPr>
          <w:rFonts w:ascii="Times New Roman" w:hAnsi="Times New Roman"/>
          <w:b/>
          <w:bCs/>
          <w:sz w:val="28"/>
          <w:szCs w:val="28"/>
        </w:rPr>
      </w:r>
    </w:p>
    <w:p>
      <w:pPr>
        <w:pStyle w:val="Normal"/>
        <w:numPr>
          <w:ilvl w:val="0"/>
          <w:numId w:val="0"/>
        </w:numPr>
        <w:spacing w:lineRule="auto" w:line="240" w:before="120" w:after="0"/>
        <w:jc w:val="center"/>
        <w:outlineLvl w:val="0"/>
        <w:rPr>
          <w:rFonts w:ascii="Times New Roman" w:hAnsi="Times New Roman"/>
          <w:b/>
          <w:b/>
          <w:bCs/>
          <w:sz w:val="28"/>
          <w:szCs w:val="28"/>
        </w:rPr>
      </w:pPr>
      <w:r>
        <w:rPr>
          <w:rFonts w:ascii="Times New Roman" w:hAnsi="Times New Roman"/>
          <w:b/>
          <w:bCs/>
          <w:sz w:val="28"/>
          <w:szCs w:val="28"/>
        </w:rPr>
        <w:t xml:space="preserve">НАЗВА ТЕЗ </w:t>
      </w:r>
    </w:p>
    <w:p>
      <w:pPr>
        <w:pStyle w:val="Normal"/>
        <w:numPr>
          <w:ilvl w:val="0"/>
          <w:numId w:val="0"/>
        </w:numPr>
        <w:spacing w:lineRule="auto" w:line="240" w:before="120" w:after="0"/>
        <w:outlineLvl w:val="0"/>
        <w:rPr>
          <w:rFonts w:ascii="Times New Roman" w:hAnsi="Times New Roman"/>
          <w:sz w:val="28"/>
          <w:szCs w:val="28"/>
        </w:rPr>
      </w:pPr>
      <w:r>
        <w:rPr>
          <w:rFonts w:ascii="Times New Roman" w:hAnsi="Times New Roman"/>
          <w:sz w:val="28"/>
          <w:szCs w:val="28"/>
        </w:rPr>
        <w:t xml:space="preserve">Текст. </w:t>
      </w:r>
    </w:p>
    <w:p>
      <w:pPr>
        <w:pStyle w:val="Normal"/>
        <w:numPr>
          <w:ilvl w:val="0"/>
          <w:numId w:val="0"/>
        </w:numPr>
        <w:spacing w:lineRule="auto" w:line="240" w:before="120" w:after="0"/>
        <w:jc w:val="center"/>
        <w:outlineLvl w:val="0"/>
        <w:rPr>
          <w:rFonts w:ascii="Times New Roman" w:hAnsi="Times New Roman"/>
          <w:b/>
          <w:b/>
          <w:bCs/>
          <w:sz w:val="28"/>
          <w:szCs w:val="28"/>
        </w:rPr>
      </w:pPr>
      <w:r>
        <w:rPr>
          <w:rFonts w:ascii="Times New Roman" w:hAnsi="Times New Roman"/>
          <w:b/>
          <w:bCs/>
          <w:sz w:val="28"/>
          <w:szCs w:val="28"/>
        </w:rPr>
      </w:r>
    </w:p>
    <w:p>
      <w:pPr>
        <w:pStyle w:val="Normal"/>
        <w:numPr>
          <w:ilvl w:val="0"/>
          <w:numId w:val="0"/>
        </w:numPr>
        <w:spacing w:lineRule="auto" w:line="240" w:before="120" w:after="0"/>
        <w:jc w:val="center"/>
        <w:outlineLvl w:val="0"/>
        <w:rPr>
          <w:rFonts w:ascii="Times New Roman" w:hAnsi="Times New Roman"/>
          <w:b/>
          <w:b/>
          <w:bCs/>
          <w:sz w:val="28"/>
          <w:szCs w:val="28"/>
        </w:rPr>
      </w:pPr>
      <w:r>
        <w:rPr>
          <w:rFonts w:ascii="Times New Roman" w:hAnsi="Times New Roman"/>
          <w:b/>
          <w:bCs/>
          <w:sz w:val="28"/>
          <w:szCs w:val="28"/>
        </w:rPr>
        <w:t xml:space="preserve">СПИСОК ВИКОРИСТАНИХ ДЖЕРЕЛ </w:t>
      </w:r>
    </w:p>
    <w:p>
      <w:pPr>
        <w:pStyle w:val="Normal"/>
        <w:numPr>
          <w:ilvl w:val="0"/>
          <w:numId w:val="0"/>
        </w:numPr>
        <w:spacing w:lineRule="auto" w:line="240" w:before="120" w:after="0"/>
        <w:outlineLvl w:val="0"/>
        <w:rPr>
          <w:rFonts w:ascii="Times New Roman" w:hAnsi="Times New Roman"/>
          <w:sz w:val="28"/>
          <w:szCs w:val="28"/>
        </w:rPr>
      </w:pPr>
      <w:r>
        <w:rPr>
          <w:rFonts w:ascii="Times New Roman" w:hAnsi="Times New Roman"/>
          <w:sz w:val="28"/>
          <w:szCs w:val="28"/>
        </w:rPr>
        <w:t>1.</w:t>
      </w:r>
    </w:p>
    <w:sectPr>
      <w:headerReference w:type="default" r:id="rId10"/>
      <w:type w:val="nextPage"/>
      <w:pgSz w:w="11906" w:h="16838"/>
      <w:pgMar w:left="1440" w:right="1440" w:gutter="0" w:header="720" w:top="1440" w:footer="0" w:bottom="25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Consolas">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0"/>
      <w:rPr>
        <w:lang w:val="ru-RU"/>
      </w:rPr>
    </w:pPr>
    <w:r>
      <w:rPr>
        <w:lang w:val="ru-RU"/>
      </w:rPr>
      <mc:AlternateContent>
        <mc:Choice Requires="wpg">
          <w:drawing>
            <wp:anchor behindDoc="1" distT="0" distB="0" distL="0" distR="2540" simplePos="0" locked="0" layoutInCell="0" allowOverlap="1" relativeHeight="7" wp14:anchorId="7A5EDE5E">
              <wp:simplePos x="0" y="0"/>
              <wp:positionH relativeFrom="page">
                <wp:posOffset>0</wp:posOffset>
              </wp:positionH>
              <wp:positionV relativeFrom="page">
                <wp:posOffset>0</wp:posOffset>
              </wp:positionV>
              <wp:extent cx="7560310" cy="10692130"/>
              <wp:effectExtent l="635" t="0" r="0" b="635"/>
              <wp:wrapNone/>
              <wp:docPr id="1" name="Група 2"/>
              <a:graphic xmlns:a="http://schemas.openxmlformats.org/drawingml/2006/main">
                <a:graphicData uri="http://schemas.microsoft.com/office/word/2010/wordprocessingGroup">
                  <wpg:wgp>
                    <wpg:cNvGrpSpPr/>
                    <wpg:grpSpPr>
                      <a:xfrm>
                        <a:off x="0" y="0"/>
                        <a:ext cx="7560360" cy="10692000"/>
                        <a:chOff x="0" y="0"/>
                        <a:chExt cx="7560360" cy="10692000"/>
                      </a:xfrm>
                    </wpg:grpSpPr>
                    <wps:wsp>
                      <wps:cNvSpPr/>
                      <wps:spPr>
                        <a:xfrm>
                          <a:off x="0" y="0"/>
                          <a:ext cx="7550640" cy="3951000"/>
                        </a:xfrm>
                        <a:custGeom>
                          <a:avLst/>
                          <a:gdLst>
                            <a:gd name="textAreaLeft" fmla="*/ 0 w 4280760"/>
                            <a:gd name="textAreaRight" fmla="*/ 4281120 w 4280760"/>
                            <a:gd name="textAreaTop" fmla="*/ 0 h 2239920"/>
                            <a:gd name="textAreaBottom" fmla="*/ 2240280 h 2239920"/>
                          </a:gdLst>
                          <a:ahLst/>
                          <a:rect l="textAreaLeft" t="textAreaTop" r="textAreaRight" b="textAreaBottom"/>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w="0">
                          <a:noFill/>
                        </a:ln>
                      </wps:spPr>
                      <wps:style>
                        <a:lnRef idx="0"/>
                        <a:fillRef idx="0"/>
                        <a:effectRef idx="0"/>
                        <a:fontRef idx="minor"/>
                      </wps:style>
                      <wps:bodyPr/>
                    </wps:wsp>
                    <wps:wsp>
                      <wps:cNvSpPr/>
                      <wps:spPr>
                        <a:xfrm flipH="1" rot="10800000">
                          <a:off x="720" y="466200"/>
                          <a:ext cx="1687680" cy="2013480"/>
                        </a:xfrm>
                        <a:custGeom>
                          <a:avLst/>
                          <a:gdLst>
                            <a:gd name="textAreaLeft" fmla="*/ 360 w 956880"/>
                            <a:gd name="textAreaRight" fmla="*/ 957600 w 956880"/>
                            <a:gd name="textAreaTop" fmla="*/ 0 h 1141560"/>
                            <a:gd name="textAreaBottom" fmla="*/ 1141920 h 1141560"/>
                          </a:gdLst>
                          <a:ahLst/>
                          <a:rect l="textAreaLeft" t="textAreaTop" r="textAreaRight" b="textAreaBottom"/>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w="0">
                          <a:noFill/>
                        </a:ln>
                      </wps:spPr>
                      <wps:style>
                        <a:lnRef idx="0"/>
                        <a:fillRef idx="0"/>
                        <a:effectRef idx="0"/>
                        <a:fontRef idx="minor"/>
                      </wps:style>
                      <wps:bodyPr/>
                    </wps:wsp>
                    <wps:wsp>
                      <wps:cNvSpPr/>
                      <wps:spPr>
                        <a:xfrm flipH="1" rot="10800000">
                          <a:off x="720" y="60840"/>
                          <a:ext cx="2391480" cy="2851920"/>
                        </a:xfrm>
                        <a:custGeom>
                          <a:avLst/>
                          <a:gdLst>
                            <a:gd name="textAreaLeft" fmla="*/ 360 w 1355760"/>
                            <a:gd name="textAreaRight" fmla="*/ 1356480 w 1355760"/>
                            <a:gd name="textAreaTop" fmla="*/ 0 h 1616760"/>
                            <a:gd name="textAreaBottom" fmla="*/ 1617120 h 1616760"/>
                          </a:gdLst>
                          <a:ahLst/>
                          <a:rect l="textAreaLeft" t="textAreaTop" r="textAreaRight" b="textAreaBottom"/>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w="0">
                          <a:noFill/>
                        </a:ln>
                      </wps:spPr>
                      <wps:style>
                        <a:lnRef idx="0"/>
                        <a:fillRef idx="0"/>
                        <a:effectRef idx="0"/>
                        <a:fontRef idx="minor"/>
                      </wps:style>
                      <wps:bodyPr/>
                    </wps:wsp>
                    <wps:wsp>
                      <wps:cNvSpPr/>
                      <wps:spPr>
                        <a:xfrm>
                          <a:off x="6515280" y="9683280"/>
                          <a:ext cx="1038960" cy="1009080"/>
                        </a:xfrm>
                        <a:custGeom>
                          <a:avLst/>
                          <a:gdLst>
                            <a:gd name="textAreaLeft" fmla="*/ 0 w 588960"/>
                            <a:gd name="textAreaRight" fmla="*/ 589320 w 588960"/>
                            <a:gd name="textAreaTop" fmla="*/ 0 h 572040"/>
                            <a:gd name="textAreaBottom" fmla="*/ 572400 h 572040"/>
                          </a:gdLst>
                          <a:ahLst/>
                          <a:rect l="textAreaLeft" t="textAreaTop" r="textAreaRight" b="textAreaBottom"/>
                          <a:pathLst>
                            <a:path w="1070039" h="950237">
                              <a:moveTo>
                                <a:pt x="1070039" y="0"/>
                              </a:moveTo>
                              <a:lnTo>
                                <a:pt x="1070039" y="950237"/>
                              </a:lnTo>
                              <a:lnTo>
                                <a:pt x="0" y="950237"/>
                              </a:lnTo>
                              <a:close/>
                            </a:path>
                          </a:pathLst>
                        </a:custGeom>
                        <a:solidFill>
                          <a:schemeClr val="accent2"/>
                        </a:solidFill>
                        <a:ln w="0">
                          <a:noFill/>
                        </a:ln>
                      </wps:spPr>
                      <wps:style>
                        <a:lnRef idx="0"/>
                        <a:fillRef idx="0"/>
                        <a:effectRef idx="0"/>
                        <a:fontRef idx="minor"/>
                      </wps:style>
                      <wps:bodyPr/>
                    </wps:wsp>
                    <wps:wsp>
                      <wps:cNvSpPr/>
                      <wps:spPr>
                        <a:xfrm>
                          <a:off x="5616720" y="8806320"/>
                          <a:ext cx="1934280" cy="1886040"/>
                        </a:xfrm>
                        <a:custGeom>
                          <a:avLst/>
                          <a:gdLst>
                            <a:gd name="textAreaLeft" fmla="*/ 0 w 1096560"/>
                            <a:gd name="textAreaRight" fmla="*/ 1096920 w 1096560"/>
                            <a:gd name="textAreaTop" fmla="*/ 0 h 1069200"/>
                            <a:gd name="textAreaBottom" fmla="*/ 1069560 h 1069200"/>
                          </a:gdLst>
                          <a:ahLst/>
                          <a:rect l="textAreaLeft" t="textAreaTop" r="textAreaRight" b="textAreaBottom"/>
                          <a:pathLst>
                            <a:path w="1991837" h="1776225">
                              <a:moveTo>
                                <a:pt x="1991837" y="0"/>
                              </a:moveTo>
                              <a:lnTo>
                                <a:pt x="1991837" y="238843"/>
                              </a:lnTo>
                              <a:lnTo>
                                <a:pt x="1991837" y="829191"/>
                              </a:lnTo>
                              <a:lnTo>
                                <a:pt x="925407" y="1776225"/>
                              </a:lnTo>
                              <a:lnTo>
                                <a:pt x="0" y="1776225"/>
                              </a:lnTo>
                              <a:close/>
                            </a:path>
                          </a:pathLst>
                        </a:custGeom>
                        <a:solidFill>
                          <a:schemeClr val="accent3"/>
                        </a:solidFill>
                        <a:ln w="0">
                          <a:noFill/>
                        </a:ln>
                      </wps:spPr>
                      <wps:style>
                        <a:lnRef idx="0"/>
                        <a:fillRef idx="0"/>
                        <a:effectRef idx="0"/>
                        <a:fontRef idx="minor"/>
                      </wps:style>
                      <wps:bodyPr/>
                    </wps:wsp>
                    <wps:wsp>
                      <wps:cNvSpPr/>
                      <wps:spPr>
                        <a:xfrm>
                          <a:off x="5922720" y="8793000"/>
                          <a:ext cx="1631160" cy="1746720"/>
                        </a:xfrm>
                        <a:custGeom>
                          <a:avLst/>
                          <a:gdLst>
                            <a:gd name="textAreaLeft" fmla="*/ 0 w 924840"/>
                            <a:gd name="textAreaRight" fmla="*/ 925200 w 924840"/>
                            <a:gd name="textAreaTop" fmla="*/ 0 h 990360"/>
                            <a:gd name="textAreaBottom" fmla="*/ 990720 h 990360"/>
                          </a:gdLst>
                          <a:ahLst/>
                          <a:rect l="textAreaLeft" t="textAreaTop" r="textAreaRight" b="textAreaBottom"/>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w="0">
                          <a:noFill/>
                        </a:ln>
                      </wps:spPr>
                      <wps:style>
                        <a:lnRef idx="0"/>
                        <a:fillRef idx="0"/>
                        <a:effectRef idx="0"/>
                        <a:fontRef idx="minor"/>
                      </wps:style>
                      <wps:bodyPr/>
                    </wps:wsp>
                    <wps:wsp>
                      <wps:cNvSpPr/>
                      <wps:spPr>
                        <a:xfrm>
                          <a:off x="5025240" y="8013600"/>
                          <a:ext cx="2530440" cy="2671560"/>
                        </a:xfrm>
                        <a:custGeom>
                          <a:avLst/>
                          <a:gdLst>
                            <a:gd name="textAreaLeft" fmla="*/ 0 w 1434600"/>
                            <a:gd name="textAreaRight" fmla="*/ 1434960 w 1434600"/>
                            <a:gd name="textAreaTop" fmla="*/ 0 h 1514520"/>
                            <a:gd name="textAreaBottom" fmla="*/ 1514880 h 1514520"/>
                          </a:gdLst>
                          <a:ahLst/>
                          <a:rect l="textAreaLeft" t="textAreaTop" r="textAreaRight" b="textAreaBottom"/>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w="0">
                          <a:noFill/>
                        </a:ln>
                      </wps:spPr>
                      <wps:style>
                        <a:lnRef idx="0"/>
                        <a:fillRef idx="0"/>
                        <a:effectRef idx="0"/>
                        <a:fontRef idx="minor"/>
                      </wps:style>
                      <wps:bodyPr/>
                    </wps:wsp>
                    <wps:wsp>
                      <wps:cNvSpPr/>
                      <wps:spPr>
                        <a:xfrm>
                          <a:off x="5913720" y="8185680"/>
                          <a:ext cx="1646640" cy="1746720"/>
                        </a:xfrm>
                        <a:custGeom>
                          <a:avLst/>
                          <a:gdLst>
                            <a:gd name="textAreaLeft" fmla="*/ 0 w 933480"/>
                            <a:gd name="textAreaRight" fmla="*/ 933840 w 933480"/>
                            <a:gd name="textAreaTop" fmla="*/ 0 h 990360"/>
                            <a:gd name="textAreaBottom" fmla="*/ 990720 h 990360"/>
                          </a:gdLst>
                          <a:ahLst/>
                          <a:rect l="textAreaLeft" t="textAreaTop" r="textAreaRight" b="textAreaBottom"/>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w="0">
                          <a:noFill/>
                        </a:ln>
                      </wps:spPr>
                      <wps:style>
                        <a:lnRef idx="0"/>
                        <a:fillRef idx="0"/>
                        <a:effectRef idx="0"/>
                        <a:fontRef idx="minor"/>
                      </wps:style>
                      <wps:bodyPr/>
                    </wps:wsp>
                  </wpg:wgp>
                </a:graphicData>
              </a:graphic>
              <wp14:sizeRelH relativeFrom="page">
                <wp14:pctWidth>100000</wp14:pctWidth>
              </wp14:sizeRelH>
              <wp14:sizeRelV relativeFrom="page">
                <wp14:pctHeight>100000</wp14:pctHeight>
              </wp14:sizeRelV>
            </wp:anchor>
          </w:drawing>
        </mc:Choice>
        <mc:Fallback>
          <w:pict>
            <v:group id="shape_0" alt="Група 2" style="position:absolute;margin-left:0pt;margin-top:0pt;width:595.3pt;height:841.9pt" coordorigin="0,0" coordsize="11906,16838"/>
          </w:pict>
        </mc:Fallback>
      </mc:AlternateContent>
    </w:r>
  </w:p>
  <w:p>
    <w:pPr>
      <w:pStyle w:val="Style40"/>
      <w:rPr/>
    </w:pPr>
    <w:r>
      <w:rPr/>
    </w:r>
  </w:p>
  <w:p>
    <w:pPr>
      <w:pStyle w:val="Style40"/>
      <w:rPr/>
    </w:pPr>
    <w:r>
      <w:rPr/>
    </w:r>
  </w:p>
  <w:p>
    <w:pPr>
      <w:pStyle w:val="Style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080"/>
        </w:tabs>
        <w:ind w:left="108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40"/>
        </w:tabs>
        <w:ind w:left="144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800"/>
        </w:tabs>
        <w:ind w:left="180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0"/>
        </w:tabs>
        <w:ind w:left="720" w:hanging="36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color w:val="212832" w:themeColor="text2" w:themeShade="bf"/>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qFormat="1"/>
    <w:lsdException w:name="Closing" w:semiHidden="1" w:unhideWhenUsed="1" w:qFormat="1"/>
    <w:lsdException w:name="Signature" w:semiHidden="1" w:unhideWhenUsed="1" w:qFormat="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19" w:semiHidden="1"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420b"/>
    <w:pPr>
      <w:widowControl/>
      <w:suppressAutoHyphens w:val="true"/>
      <w:bidi w:val="0"/>
      <w:spacing w:lineRule="auto" w:line="276" w:before="0" w:after="200"/>
      <w:jc w:val="left"/>
    </w:pPr>
    <w:rPr>
      <w:rFonts w:eastAsia="" w:eastAsiaTheme="minorEastAsia" w:ascii="Calibri" w:hAnsi="Calibri" w:cs=""/>
      <w:color w:val="auto"/>
      <w:kern w:val="0"/>
      <w:sz w:val="22"/>
      <w:szCs w:val="22"/>
      <w:lang w:eastAsia="uk-UA" w:val="uk-UA" w:bidi="ar-SA"/>
    </w:rPr>
  </w:style>
  <w:style w:type="paragraph" w:styleId="1">
    <w:name w:val="Heading 1"/>
    <w:basedOn w:val="Normal"/>
    <w:next w:val="Normal"/>
    <w:link w:val="11"/>
    <w:uiPriority w:val="9"/>
    <w:qFormat/>
    <w:rsid w:val="000f51ec"/>
    <w:pPr>
      <w:keepNext w:val="true"/>
      <w:keepLines/>
      <w:spacing w:before="480" w:after="0"/>
      <w:outlineLvl w:val="0"/>
    </w:pPr>
    <w:rPr>
      <w:rFonts w:ascii="Calibri Light" w:hAnsi="Calibri Light" w:eastAsia="" w:cs="" w:asciiTheme="majorHAnsi" w:cstheme="majorBidi" w:eastAsiaTheme="majorEastAsia" w:hAnsiTheme="majorHAnsi"/>
      <w:b/>
      <w:bCs/>
      <w:color w:val="4E6504" w:themeColor="accent2" w:themeShade="80"/>
      <w:sz w:val="28"/>
      <w:szCs w:val="28"/>
    </w:rPr>
  </w:style>
  <w:style w:type="paragraph" w:styleId="2">
    <w:name w:val="Heading 2"/>
    <w:basedOn w:val="Normal"/>
    <w:next w:val="Normal"/>
    <w:link w:val="21"/>
    <w:uiPriority w:val="9"/>
    <w:semiHidden/>
    <w:qFormat/>
    <w:pPr>
      <w:keepNext w:val="true"/>
      <w:keepLines/>
      <w:spacing w:before="200" w:after="0"/>
      <w:outlineLvl w:val="1"/>
    </w:pPr>
    <w:rPr>
      <w:rFonts w:ascii="Calibri Light" w:hAnsi="Calibri Light" w:eastAsia="" w:cs="" w:asciiTheme="majorHAnsi" w:cstheme="majorBidi" w:eastAsiaTheme="majorEastAsia" w:hAnsiTheme="majorHAnsi"/>
      <w:b/>
      <w:bCs/>
      <w:color w:val="262626" w:themeColor="text1" w:themeTint="d9"/>
      <w:sz w:val="26"/>
      <w:szCs w:val="26"/>
    </w:rPr>
  </w:style>
  <w:style w:type="paragraph" w:styleId="3">
    <w:name w:val="Heading 3"/>
    <w:basedOn w:val="Normal"/>
    <w:next w:val="Normal"/>
    <w:link w:val="33"/>
    <w:uiPriority w:val="9"/>
    <w:semiHidden/>
    <w:unhideWhenUsed/>
    <w:qFormat/>
    <w:rsid w:val="00572222"/>
    <w:pPr>
      <w:keepNext w:val="true"/>
      <w:keepLines/>
      <w:spacing w:before="40" w:after="0"/>
      <w:outlineLvl w:val="2"/>
    </w:pPr>
    <w:rPr>
      <w:rFonts w:ascii="Calibri Light" w:hAnsi="Calibri Light" w:eastAsia="" w:cs="" w:asciiTheme="majorHAnsi" w:cstheme="majorBidi" w:eastAsiaTheme="majorEastAsia" w:hAnsiTheme="majorHAnsi"/>
      <w:color w:val="63780B" w:themeColor="accent1" w:themeShade="7f"/>
      <w:sz w:val="24"/>
      <w:szCs w:val="24"/>
    </w:rPr>
  </w:style>
  <w:style w:type="paragraph" w:styleId="4">
    <w:name w:val="Heading 4"/>
    <w:basedOn w:val="Normal"/>
    <w:next w:val="Normal"/>
    <w:link w:val="41"/>
    <w:uiPriority w:val="9"/>
    <w:semiHidden/>
    <w:unhideWhenUsed/>
    <w:qFormat/>
    <w:rsid w:val="00572222"/>
    <w:pPr>
      <w:keepNext w:val="true"/>
      <w:keepLines/>
      <w:spacing w:before="40" w:after="0"/>
      <w:outlineLvl w:val="3"/>
    </w:pPr>
    <w:rPr>
      <w:rFonts w:ascii="Calibri Light" w:hAnsi="Calibri Light" w:eastAsia="" w:cs="" w:asciiTheme="majorHAnsi" w:cstheme="majorBidi" w:eastAsiaTheme="majorEastAsia" w:hAnsiTheme="majorHAnsi"/>
      <w:i/>
      <w:iCs/>
      <w:color w:val="95B511" w:themeColor="accent1" w:themeShade="bf"/>
    </w:rPr>
  </w:style>
  <w:style w:type="paragraph" w:styleId="5">
    <w:name w:val="Heading 5"/>
    <w:basedOn w:val="Normal"/>
    <w:next w:val="Normal"/>
    <w:link w:val="51"/>
    <w:uiPriority w:val="9"/>
    <w:semiHidden/>
    <w:unhideWhenUsed/>
    <w:qFormat/>
    <w:rsid w:val="00572222"/>
    <w:pPr>
      <w:keepNext w:val="true"/>
      <w:keepLines/>
      <w:spacing w:before="40" w:after="0"/>
      <w:outlineLvl w:val="4"/>
    </w:pPr>
    <w:rPr>
      <w:rFonts w:ascii="Calibri Light" w:hAnsi="Calibri Light" w:eastAsia="" w:cs="" w:asciiTheme="majorHAnsi" w:cstheme="majorBidi" w:eastAsiaTheme="majorEastAsia" w:hAnsiTheme="majorHAnsi"/>
      <w:color w:val="95B511" w:themeColor="accent1" w:themeShade="bf"/>
    </w:rPr>
  </w:style>
  <w:style w:type="paragraph" w:styleId="6">
    <w:name w:val="Heading 6"/>
    <w:basedOn w:val="Normal"/>
    <w:next w:val="Normal"/>
    <w:link w:val="61"/>
    <w:uiPriority w:val="9"/>
    <w:semiHidden/>
    <w:unhideWhenUsed/>
    <w:qFormat/>
    <w:rsid w:val="00572222"/>
    <w:pPr>
      <w:keepNext w:val="true"/>
      <w:keepLines/>
      <w:spacing w:before="40" w:after="0"/>
      <w:outlineLvl w:val="5"/>
    </w:pPr>
    <w:rPr>
      <w:rFonts w:ascii="Calibri Light" w:hAnsi="Calibri Light" w:eastAsia="" w:cs="" w:asciiTheme="majorHAnsi" w:cstheme="majorBidi" w:eastAsiaTheme="majorEastAsia" w:hAnsiTheme="majorHAnsi"/>
      <w:color w:val="63780B" w:themeColor="accent1" w:themeShade="7f"/>
    </w:rPr>
  </w:style>
  <w:style w:type="paragraph" w:styleId="7">
    <w:name w:val="Heading 7"/>
    <w:basedOn w:val="Normal"/>
    <w:next w:val="Normal"/>
    <w:link w:val="71"/>
    <w:uiPriority w:val="9"/>
    <w:semiHidden/>
    <w:unhideWhenUsed/>
    <w:qFormat/>
    <w:rsid w:val="00572222"/>
    <w:pPr>
      <w:keepNext w:val="true"/>
      <w:keepLines/>
      <w:spacing w:before="40" w:after="0"/>
      <w:outlineLvl w:val="6"/>
    </w:pPr>
    <w:rPr>
      <w:rFonts w:ascii="Calibri Light" w:hAnsi="Calibri Light" w:eastAsia="" w:cs="" w:asciiTheme="majorHAnsi" w:cstheme="majorBidi" w:eastAsiaTheme="majorEastAsia" w:hAnsiTheme="majorHAnsi"/>
      <w:i/>
      <w:iCs/>
      <w:color w:val="63780B" w:themeColor="accent1" w:themeShade="7f"/>
    </w:rPr>
  </w:style>
  <w:style w:type="paragraph" w:styleId="8">
    <w:name w:val="Heading 8"/>
    <w:basedOn w:val="Normal"/>
    <w:next w:val="Normal"/>
    <w:link w:val="81"/>
    <w:uiPriority w:val="9"/>
    <w:semiHidden/>
    <w:unhideWhenUsed/>
    <w:qFormat/>
    <w:rsid w:val="00572222"/>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Cs w:val="21"/>
    </w:rPr>
  </w:style>
  <w:style w:type="paragraph" w:styleId="9">
    <w:name w:val="Heading 9"/>
    <w:basedOn w:val="Normal"/>
    <w:next w:val="Normal"/>
    <w:link w:val="91"/>
    <w:uiPriority w:val="9"/>
    <w:semiHidden/>
    <w:unhideWhenUsed/>
    <w:qFormat/>
    <w:rsid w:val="00572222"/>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Cs w:val="21"/>
    </w:rPr>
  </w:style>
  <w:style w:type="character" w:styleId="DefaultParagraphFont" w:default="1">
    <w:name w:val="Default Paragraph Font"/>
    <w:uiPriority w:val="1"/>
    <w:semiHidden/>
    <w:unhideWhenUsed/>
    <w:qFormat/>
    <w:rPr/>
  </w:style>
  <w:style w:type="character" w:styleId="Style5" w:customStyle="1">
    <w:name w:val="Верхній колонтитул Знак"/>
    <w:basedOn w:val="DefaultParagraphFont"/>
    <w:uiPriority w:val="99"/>
    <w:semiHidden/>
    <w:qFormat/>
    <w:rsid w:val="00254e0d"/>
    <w:rPr>
      <w:color w:val="auto"/>
    </w:rPr>
  </w:style>
  <w:style w:type="character" w:styleId="Style6" w:customStyle="1">
    <w:name w:val="Нижній колонтитул Знак"/>
    <w:basedOn w:val="DefaultParagraphFont"/>
    <w:uiPriority w:val="99"/>
    <w:semiHidden/>
    <w:qFormat/>
    <w:rsid w:val="00254e0d"/>
    <w:rPr>
      <w:rFonts w:ascii="Calibri Light" w:hAnsi="Calibri Light" w:asciiTheme="majorHAnsi" w:hAnsiTheme="majorHAnsi"/>
      <w:color w:val="4E6504" w:themeColor="accent2" w:themeShade="80"/>
    </w:rPr>
  </w:style>
  <w:style w:type="character" w:styleId="PlaceholderText">
    <w:name w:val="Placeholder Text"/>
    <w:basedOn w:val="DefaultParagraphFont"/>
    <w:uiPriority w:val="99"/>
    <w:semiHidden/>
    <w:qFormat/>
    <w:rsid w:val="00912a0a"/>
    <w:rPr>
      <w:color w:val="033B32" w:themeColor="accent5" w:themeShade="bf"/>
      <w:sz w:val="22"/>
    </w:rPr>
  </w:style>
  <w:style w:type="character" w:styleId="Style7" w:customStyle="1">
    <w:name w:val="Дата Знак"/>
    <w:basedOn w:val="DefaultParagraphFont"/>
    <w:link w:val="Date"/>
    <w:uiPriority w:val="4"/>
    <w:qFormat/>
    <w:rsid w:val="00752fc4"/>
    <w:rPr/>
  </w:style>
  <w:style w:type="character" w:styleId="Style8" w:customStyle="1">
    <w:name w:val="Прощання Знак"/>
    <w:basedOn w:val="DefaultParagraphFont"/>
    <w:link w:val="Closing"/>
    <w:uiPriority w:val="6"/>
    <w:qFormat/>
    <w:rsid w:val="00254e0d"/>
    <w:rPr>
      <w:color w:val="auto"/>
    </w:rPr>
  </w:style>
  <w:style w:type="character" w:styleId="11" w:customStyle="1">
    <w:name w:val="Заголовок 1 Знак"/>
    <w:basedOn w:val="DefaultParagraphFont"/>
    <w:uiPriority w:val="9"/>
    <w:qFormat/>
    <w:rsid w:val="00254e0d"/>
    <w:rPr>
      <w:rFonts w:ascii="Calibri Light" w:hAnsi="Calibri Light" w:eastAsia="" w:cs="" w:asciiTheme="majorHAnsi" w:cstheme="majorBidi" w:eastAsiaTheme="majorEastAsia" w:hAnsiTheme="majorHAnsi"/>
      <w:b/>
      <w:bCs/>
      <w:color w:val="4E6504" w:themeColor="accent2" w:themeShade="80"/>
      <w:sz w:val="28"/>
      <w:szCs w:val="28"/>
    </w:rPr>
  </w:style>
  <w:style w:type="character" w:styleId="21" w:customStyle="1">
    <w:name w:val="Заголовок 2 Знак"/>
    <w:basedOn w:val="DefaultParagraphFont"/>
    <w:uiPriority w:val="9"/>
    <w:semiHidden/>
    <w:qFormat/>
    <w:rsid w:val="00254e0d"/>
    <w:rPr>
      <w:rFonts w:ascii="Calibri Light" w:hAnsi="Calibri Light" w:eastAsia="" w:cs="" w:asciiTheme="majorHAnsi" w:cstheme="majorBidi" w:eastAsiaTheme="majorEastAsia" w:hAnsiTheme="majorHAnsi"/>
      <w:b/>
      <w:bCs/>
      <w:color w:val="262626" w:themeColor="text1" w:themeTint="d9"/>
      <w:sz w:val="26"/>
      <w:szCs w:val="26"/>
    </w:rPr>
  </w:style>
  <w:style w:type="character" w:styleId="Style9" w:customStyle="1">
    <w:name w:val="Текст у виносці Знак"/>
    <w:basedOn w:val="DefaultParagraphFont"/>
    <w:link w:val="BalloonText"/>
    <w:uiPriority w:val="99"/>
    <w:semiHidden/>
    <w:qFormat/>
    <w:rsid w:val="00572222"/>
    <w:rPr>
      <w:rFonts w:ascii="Segoe UI" w:hAnsi="Segoe UI" w:cs="Segoe UI"/>
      <w:kern w:val="2"/>
      <w:sz w:val="22"/>
      <w:szCs w:val="18"/>
      <w14:ligatures w14:val="standardContextual"/>
      <w14:numForm w14:val="oldStyle"/>
      <w14:numSpacing w14:val="proportional"/>
      <w14:cntxtAlts>
        <w14:cntxtAlts/>
      </w14:cntxtAlts>
    </w:rPr>
  </w:style>
  <w:style w:type="character" w:styleId="Style10" w:customStyle="1">
    <w:name w:val="Основний текст Знак"/>
    <w:basedOn w:val="DefaultParagraphFont"/>
    <w:uiPriority w:val="99"/>
    <w:semiHidden/>
    <w:qFormat/>
    <w:rsid w:val="00572222"/>
    <w:rPr>
      <w:kern w:val="2"/>
      <w:sz w:val="22"/>
      <w14:ligatures w14:val="standardContextual"/>
      <w14:numForm w14:val="oldStyle"/>
      <w14:numSpacing w14:val="proportional"/>
      <w14:cntxtAlts>
        <w14:cntxtAlts/>
      </w14:cntxtAlts>
    </w:rPr>
  </w:style>
  <w:style w:type="character" w:styleId="22" w:customStyle="1">
    <w:name w:val="Основний текст 2 Знак"/>
    <w:basedOn w:val="DefaultParagraphFont"/>
    <w:link w:val="BodyText2"/>
    <w:uiPriority w:val="99"/>
    <w:semiHidden/>
    <w:qFormat/>
    <w:rsid w:val="00572222"/>
    <w:rPr>
      <w:kern w:val="2"/>
      <w:sz w:val="22"/>
      <w14:ligatures w14:val="standardContextual"/>
      <w14:numForm w14:val="oldStyle"/>
      <w14:numSpacing w14:val="proportional"/>
      <w14:cntxtAlts>
        <w14:cntxtAlts/>
      </w14:cntxtAlts>
    </w:rPr>
  </w:style>
  <w:style w:type="character" w:styleId="31" w:customStyle="1">
    <w:name w:val="Основний текст 3 Знак"/>
    <w:basedOn w:val="DefaultParagraphFont"/>
    <w:link w:val="BodyText3"/>
    <w:uiPriority w:val="99"/>
    <w:semiHidden/>
    <w:qFormat/>
    <w:rsid w:val="00572222"/>
    <w:rPr>
      <w:kern w:val="2"/>
      <w:sz w:val="22"/>
      <w:szCs w:val="16"/>
      <w14:ligatures w14:val="standardContextual"/>
      <w14:numForm w14:val="oldStyle"/>
      <w14:numSpacing w14:val="proportional"/>
      <w14:cntxtAlts>
        <w14:cntxtAlts/>
      </w14:cntxtAlts>
    </w:rPr>
  </w:style>
  <w:style w:type="character" w:styleId="Style11" w:customStyle="1">
    <w:name w:val="Червоний рядок Знак"/>
    <w:basedOn w:val="Style10"/>
    <w:link w:val="BodyTextIndent"/>
    <w:uiPriority w:val="99"/>
    <w:semiHidden/>
    <w:qFormat/>
    <w:rsid w:val="00572222"/>
    <w:rPr>
      <w:kern w:val="2"/>
      <w:sz w:val="22"/>
      <w14:ligatures w14:val="standardContextual"/>
      <w14:numForm w14:val="oldStyle"/>
      <w14:numSpacing w14:val="proportional"/>
      <w14:cntxtAlts>
        <w14:cntxtAlts/>
      </w14:cntxtAlts>
    </w:rPr>
  </w:style>
  <w:style w:type="character" w:styleId="Style12" w:customStyle="1">
    <w:name w:val="Основний текст з відступом Знак"/>
    <w:basedOn w:val="DefaultParagraphFont"/>
    <w:uiPriority w:val="99"/>
    <w:semiHidden/>
    <w:qFormat/>
    <w:rsid w:val="00572222"/>
    <w:rPr>
      <w:kern w:val="2"/>
      <w:sz w:val="22"/>
      <w14:ligatures w14:val="standardContextual"/>
      <w14:numForm w14:val="oldStyle"/>
      <w14:numSpacing w14:val="proportional"/>
      <w14:cntxtAlts>
        <w14:cntxtAlts/>
      </w14:cntxtAlts>
    </w:rPr>
  </w:style>
  <w:style w:type="character" w:styleId="23" w:customStyle="1">
    <w:name w:val="Червоний рядок 2 Знак"/>
    <w:basedOn w:val="Style12"/>
    <w:link w:val="BodyTextFirstIndent2"/>
    <w:uiPriority w:val="99"/>
    <w:semiHidden/>
    <w:qFormat/>
    <w:rsid w:val="00572222"/>
    <w:rPr>
      <w:kern w:val="2"/>
      <w:sz w:val="22"/>
      <w14:ligatures w14:val="standardContextual"/>
      <w14:numForm w14:val="oldStyle"/>
      <w14:numSpacing w14:val="proportional"/>
      <w14:cntxtAlts>
        <w14:cntxtAlts/>
      </w14:cntxtAlts>
    </w:rPr>
  </w:style>
  <w:style w:type="character" w:styleId="24" w:customStyle="1">
    <w:name w:val="Основний текст з відступом 2 Знак"/>
    <w:basedOn w:val="DefaultParagraphFont"/>
    <w:link w:val="BodyTextIndent2"/>
    <w:uiPriority w:val="99"/>
    <w:semiHidden/>
    <w:qFormat/>
    <w:rsid w:val="00572222"/>
    <w:rPr>
      <w:kern w:val="2"/>
      <w:sz w:val="22"/>
      <w14:ligatures w14:val="standardContextual"/>
      <w14:numForm w14:val="oldStyle"/>
      <w14:numSpacing w14:val="proportional"/>
      <w14:cntxtAlts>
        <w14:cntxtAlts/>
      </w14:cntxtAlts>
    </w:rPr>
  </w:style>
  <w:style w:type="character" w:styleId="32" w:customStyle="1">
    <w:name w:val="Основний текст з відступом 3 Знак"/>
    <w:basedOn w:val="DefaultParagraphFont"/>
    <w:link w:val="BodyTextIndent3"/>
    <w:uiPriority w:val="99"/>
    <w:semiHidden/>
    <w:qFormat/>
    <w:rsid w:val="00572222"/>
    <w:rPr>
      <w:kern w:val="2"/>
      <w:sz w:val="22"/>
      <w:szCs w:val="16"/>
      <w14:ligatures w14:val="standardContextual"/>
      <w14:numForm w14:val="oldStyle"/>
      <w14:numSpacing w14:val="proportional"/>
      <w14:cntxtAlts>
        <w14:cntxtAlts/>
      </w14:cntxtAlts>
    </w:rPr>
  </w:style>
  <w:style w:type="character" w:styleId="BookTitle">
    <w:name w:val="Book Title"/>
    <w:basedOn w:val="DefaultParagraphFont"/>
    <w:uiPriority w:val="33"/>
    <w:semiHidden/>
    <w:qFormat/>
    <w:rsid w:val="00572222"/>
    <w:rPr>
      <w:b/>
      <w:bCs/>
      <w:i/>
      <w:iCs/>
      <w:spacing w:val="5"/>
      <w:sz w:val="22"/>
    </w:rPr>
  </w:style>
  <w:style w:type="character" w:styleId="Annotationreference">
    <w:name w:val="annotation reference"/>
    <w:basedOn w:val="DefaultParagraphFont"/>
    <w:uiPriority w:val="99"/>
    <w:semiHidden/>
    <w:unhideWhenUsed/>
    <w:qFormat/>
    <w:rsid w:val="00572222"/>
    <w:rPr>
      <w:sz w:val="22"/>
      <w:szCs w:val="16"/>
    </w:rPr>
  </w:style>
  <w:style w:type="character" w:styleId="Style13" w:customStyle="1">
    <w:name w:val="Текст примітки Знак"/>
    <w:basedOn w:val="DefaultParagraphFont"/>
    <w:link w:val="Annotationtext"/>
    <w:uiPriority w:val="99"/>
    <w:semiHidden/>
    <w:qFormat/>
    <w:rsid w:val="00572222"/>
    <w:rPr>
      <w:kern w:val="2"/>
      <w:sz w:val="22"/>
      <w14:ligatures w14:val="standardContextual"/>
      <w14:numForm w14:val="oldStyle"/>
      <w14:numSpacing w14:val="proportional"/>
      <w14:cntxtAlts>
        <w14:cntxtAlts/>
      </w14:cntxtAlts>
    </w:rPr>
  </w:style>
  <w:style w:type="character" w:styleId="Style14" w:customStyle="1">
    <w:name w:val="Тема примітки Знак"/>
    <w:basedOn w:val="Style13"/>
    <w:link w:val="Annotationsubject"/>
    <w:uiPriority w:val="99"/>
    <w:semiHidden/>
    <w:qFormat/>
    <w:rsid w:val="00572222"/>
    <w:rPr>
      <w:b/>
      <w:bCs/>
      <w:kern w:val="2"/>
      <w:sz w:val="22"/>
      <w14:ligatures w14:val="standardContextual"/>
      <w14:numForm w14:val="oldStyle"/>
      <w14:numSpacing w14:val="proportional"/>
      <w14:cntxtAlts>
        <w14:cntxtAlts/>
      </w14:cntxtAlts>
    </w:rPr>
  </w:style>
  <w:style w:type="character" w:styleId="Style15" w:customStyle="1">
    <w:name w:val="Схема документа Знак"/>
    <w:basedOn w:val="DefaultParagraphFont"/>
    <w:link w:val="DocumentMap"/>
    <w:uiPriority w:val="99"/>
    <w:semiHidden/>
    <w:qFormat/>
    <w:rsid w:val="00572222"/>
    <w:rPr>
      <w:rFonts w:ascii="Segoe UI" w:hAnsi="Segoe UI" w:cs="Segoe UI"/>
      <w:kern w:val="2"/>
      <w:sz w:val="22"/>
      <w:szCs w:val="16"/>
      <w14:ligatures w14:val="standardContextual"/>
      <w14:numForm w14:val="oldStyle"/>
      <w14:numSpacing w14:val="proportional"/>
      <w14:cntxtAlts>
        <w14:cntxtAlts/>
      </w14:cntxtAlts>
    </w:rPr>
  </w:style>
  <w:style w:type="character" w:styleId="Style16" w:customStyle="1">
    <w:name w:val="Електронний підпис Знак"/>
    <w:basedOn w:val="DefaultParagraphFont"/>
    <w:link w:val="EmailSignature"/>
    <w:uiPriority w:val="99"/>
    <w:semiHidden/>
    <w:qFormat/>
    <w:rsid w:val="00572222"/>
    <w:rPr>
      <w:kern w:val="2"/>
      <w:sz w:val="22"/>
      <w14:ligatures w14:val="standardContextual"/>
      <w14:numForm w14:val="oldStyle"/>
      <w14:numSpacing w14:val="proportional"/>
      <w14:cntxtAlts>
        <w14:cntxtAlts/>
      </w14:cntxtAlts>
    </w:rPr>
  </w:style>
  <w:style w:type="character" w:styleId="Style17">
    <w:name w:val="Emphasis"/>
    <w:basedOn w:val="DefaultParagraphFont"/>
    <w:uiPriority w:val="20"/>
    <w:semiHidden/>
    <w:qFormat/>
    <w:rsid w:val="00572222"/>
    <w:rPr>
      <w:i/>
      <w:iCs/>
      <w:sz w:val="22"/>
    </w:rPr>
  </w:style>
  <w:style w:type="character" w:styleId="Style18">
    <w:name w:val="Endnote Reference"/>
    <w:rPr>
      <w:sz w:val="22"/>
      <w:vertAlign w:val="superscript"/>
    </w:rPr>
  </w:style>
  <w:style w:type="character" w:styleId="EndnoteCharacters">
    <w:name w:val="Endnote Characters"/>
    <w:basedOn w:val="DefaultParagraphFont"/>
    <w:uiPriority w:val="99"/>
    <w:semiHidden/>
    <w:unhideWhenUsed/>
    <w:qFormat/>
    <w:rsid w:val="00572222"/>
    <w:rPr>
      <w:sz w:val="22"/>
      <w:vertAlign w:val="superscript"/>
    </w:rPr>
  </w:style>
  <w:style w:type="character" w:styleId="Style19" w:customStyle="1">
    <w:name w:val="Текст кінцевої виноски Знак"/>
    <w:basedOn w:val="DefaultParagraphFont"/>
    <w:uiPriority w:val="99"/>
    <w:semiHidden/>
    <w:qFormat/>
    <w:rsid w:val="00572222"/>
    <w:rPr>
      <w:kern w:val="2"/>
      <w:sz w:val="22"/>
      <w14:ligatures w14:val="standardContextual"/>
      <w14:numForm w14:val="oldStyle"/>
      <w14:numSpacing w14:val="proportional"/>
      <w14:cntxtAlts>
        <w14:cntxtAlts/>
      </w14:cntxtAlts>
    </w:rPr>
  </w:style>
  <w:style w:type="character" w:styleId="Style20">
    <w:name w:val="FollowedHyperlink"/>
    <w:basedOn w:val="DefaultParagraphFont"/>
    <w:uiPriority w:val="99"/>
    <w:semiHidden/>
    <w:unhideWhenUsed/>
    <w:rsid w:val="000f51ec"/>
    <w:rPr>
      <w:color w:val="4E6504" w:themeColor="accent2" w:themeShade="80"/>
      <w:sz w:val="22"/>
      <w:u w:val="single"/>
    </w:rPr>
  </w:style>
  <w:style w:type="character" w:styleId="Style21">
    <w:name w:val="Footnote Reference"/>
    <w:rPr>
      <w:sz w:val="22"/>
      <w:vertAlign w:val="superscript"/>
    </w:rPr>
  </w:style>
  <w:style w:type="character" w:styleId="FootnoteCharacters">
    <w:name w:val="Footnote Characters"/>
    <w:basedOn w:val="DefaultParagraphFont"/>
    <w:uiPriority w:val="99"/>
    <w:semiHidden/>
    <w:unhideWhenUsed/>
    <w:qFormat/>
    <w:rsid w:val="00572222"/>
    <w:rPr>
      <w:sz w:val="22"/>
      <w:vertAlign w:val="superscript"/>
    </w:rPr>
  </w:style>
  <w:style w:type="character" w:styleId="Style22" w:customStyle="1">
    <w:name w:val="Текст виноски Знак"/>
    <w:basedOn w:val="DefaultParagraphFont"/>
    <w:uiPriority w:val="99"/>
    <w:semiHidden/>
    <w:qFormat/>
    <w:rsid w:val="00572222"/>
    <w:rPr>
      <w:kern w:val="2"/>
      <w:sz w:val="22"/>
      <w14:ligatures w14:val="standardContextual"/>
      <w14:numForm w14:val="oldStyle"/>
      <w14:numSpacing w14:val="proportional"/>
      <w14:cntxtAlts>
        <w14:cntxtAlts/>
      </w14:cntxtAlts>
    </w:rPr>
  </w:style>
  <w:style w:type="character" w:styleId="33" w:customStyle="1">
    <w:name w:val="Заголовок 3 Знак"/>
    <w:basedOn w:val="DefaultParagraphFont"/>
    <w:uiPriority w:val="9"/>
    <w:semiHidden/>
    <w:qFormat/>
    <w:rsid w:val="00572222"/>
    <w:rPr>
      <w:rFonts w:ascii="Calibri Light" w:hAnsi="Calibri Light" w:eastAsia="" w:cs="" w:asciiTheme="majorHAnsi" w:cstheme="majorBidi" w:eastAsiaTheme="majorEastAsia" w:hAnsiTheme="majorHAnsi"/>
      <w:color w:val="63780B" w:themeColor="accent1" w:themeShade="7f"/>
      <w:kern w:val="2"/>
      <w:sz w:val="24"/>
      <w:szCs w:val="24"/>
      <w14:ligatures w14:val="standardContextual"/>
      <w14:numForm w14:val="oldStyle"/>
      <w14:numSpacing w14:val="proportional"/>
      <w14:cntxtAlts>
        <w14:cntxtAlts/>
      </w14:cntxtAlts>
    </w:rPr>
  </w:style>
  <w:style w:type="character" w:styleId="41" w:customStyle="1">
    <w:name w:val="Заголовок 4 Знак"/>
    <w:basedOn w:val="DefaultParagraphFont"/>
    <w:uiPriority w:val="9"/>
    <w:semiHidden/>
    <w:qFormat/>
    <w:rsid w:val="00572222"/>
    <w:rPr>
      <w:rFonts w:ascii="Calibri Light" w:hAnsi="Calibri Light" w:eastAsia="" w:cs="" w:asciiTheme="majorHAnsi" w:cstheme="majorBidi" w:eastAsiaTheme="majorEastAsia" w:hAnsiTheme="majorHAnsi"/>
      <w:i/>
      <w:iCs/>
      <w:color w:val="95B511" w:themeColor="accent1" w:themeShade="bf"/>
      <w:kern w:val="2"/>
      <w:sz w:val="22"/>
      <w14:ligatures w14:val="standardContextual"/>
      <w14:numForm w14:val="oldStyle"/>
      <w14:numSpacing w14:val="proportional"/>
      <w14:cntxtAlts>
        <w14:cntxtAlts/>
      </w14:cntxtAlts>
    </w:rPr>
  </w:style>
  <w:style w:type="character" w:styleId="51" w:customStyle="1">
    <w:name w:val="Заголовок 5 Знак"/>
    <w:basedOn w:val="DefaultParagraphFont"/>
    <w:uiPriority w:val="9"/>
    <w:semiHidden/>
    <w:qFormat/>
    <w:rsid w:val="00572222"/>
    <w:rPr>
      <w:rFonts w:ascii="Calibri Light" w:hAnsi="Calibri Light" w:eastAsia="" w:cs="" w:asciiTheme="majorHAnsi" w:cstheme="majorBidi" w:eastAsiaTheme="majorEastAsia" w:hAnsiTheme="majorHAnsi"/>
      <w:color w:val="95B511" w:themeColor="accent1" w:themeShade="bf"/>
      <w:kern w:val="2"/>
      <w:sz w:val="22"/>
      <w14:ligatures w14:val="standardContextual"/>
      <w14:numForm w14:val="oldStyle"/>
      <w14:numSpacing w14:val="proportional"/>
      <w14:cntxtAlts>
        <w14:cntxtAlts/>
      </w14:cntxtAlts>
    </w:rPr>
  </w:style>
  <w:style w:type="character" w:styleId="61" w:customStyle="1">
    <w:name w:val="Заголовок 6 Знак"/>
    <w:basedOn w:val="DefaultParagraphFont"/>
    <w:uiPriority w:val="9"/>
    <w:semiHidden/>
    <w:qFormat/>
    <w:rsid w:val="00572222"/>
    <w:rPr>
      <w:rFonts w:ascii="Calibri Light" w:hAnsi="Calibri Light" w:eastAsia="" w:cs="" w:asciiTheme="majorHAnsi" w:cstheme="majorBidi" w:eastAsiaTheme="majorEastAsia" w:hAnsiTheme="majorHAnsi"/>
      <w:color w:val="63780B" w:themeColor="accent1" w:themeShade="7f"/>
      <w:kern w:val="2"/>
      <w:sz w:val="22"/>
      <w14:ligatures w14:val="standardContextual"/>
      <w14:numForm w14:val="oldStyle"/>
      <w14:numSpacing w14:val="proportional"/>
      <w14:cntxtAlts>
        <w14:cntxtAlts/>
      </w14:cntxtAlts>
    </w:rPr>
  </w:style>
  <w:style w:type="character" w:styleId="71" w:customStyle="1">
    <w:name w:val="Заголовок 7 Знак"/>
    <w:basedOn w:val="DefaultParagraphFont"/>
    <w:uiPriority w:val="9"/>
    <w:semiHidden/>
    <w:qFormat/>
    <w:rsid w:val="00572222"/>
    <w:rPr>
      <w:rFonts w:ascii="Calibri Light" w:hAnsi="Calibri Light" w:eastAsia="" w:cs="" w:asciiTheme="majorHAnsi" w:cstheme="majorBidi" w:eastAsiaTheme="majorEastAsia" w:hAnsiTheme="majorHAnsi"/>
      <w:i/>
      <w:iCs/>
      <w:color w:val="63780B" w:themeColor="accent1" w:themeShade="7f"/>
      <w:kern w:val="2"/>
      <w:sz w:val="22"/>
      <w14:ligatures w14:val="standardContextual"/>
      <w14:numForm w14:val="oldStyle"/>
      <w14:numSpacing w14:val="proportional"/>
      <w14:cntxtAlts>
        <w14:cntxtAlts/>
      </w14:cntxtAlts>
    </w:rPr>
  </w:style>
  <w:style w:type="character" w:styleId="81" w:customStyle="1">
    <w:name w:val="Заголовок 8 Знак"/>
    <w:basedOn w:val="DefaultParagraphFont"/>
    <w:uiPriority w:val="9"/>
    <w:semiHidden/>
    <w:qFormat/>
    <w:rsid w:val="00572222"/>
    <w:rPr>
      <w:rFonts w:ascii="Calibri Light" w:hAnsi="Calibri Light" w:eastAsia="" w:cs="" w:asciiTheme="majorHAnsi" w:cstheme="majorBidi" w:eastAsiaTheme="majorEastAsia" w:hAnsiTheme="majorHAnsi"/>
      <w:color w:val="272727" w:themeColor="text1" w:themeTint="d8"/>
      <w:kern w:val="2"/>
      <w:sz w:val="22"/>
      <w:szCs w:val="21"/>
      <w14:ligatures w14:val="standardContextual"/>
      <w14:numForm w14:val="oldStyle"/>
      <w14:numSpacing w14:val="proportional"/>
      <w14:cntxtAlts>
        <w14:cntxtAlts/>
      </w14:cntxtAlts>
    </w:rPr>
  </w:style>
  <w:style w:type="character" w:styleId="91" w:customStyle="1">
    <w:name w:val="Заголовок 9 Знак"/>
    <w:basedOn w:val="DefaultParagraphFont"/>
    <w:uiPriority w:val="9"/>
    <w:semiHidden/>
    <w:qFormat/>
    <w:rsid w:val="00572222"/>
    <w:rPr>
      <w:rFonts w:ascii="Calibri Light" w:hAnsi="Calibri Light" w:eastAsia="" w:cs="" w:asciiTheme="majorHAnsi" w:cstheme="majorBidi" w:eastAsiaTheme="majorEastAsia" w:hAnsiTheme="majorHAnsi"/>
      <w:i/>
      <w:iCs/>
      <w:color w:val="272727" w:themeColor="text1" w:themeTint="d8"/>
      <w:kern w:val="2"/>
      <w:sz w:val="22"/>
      <w:szCs w:val="21"/>
      <w14:ligatures w14:val="standardContextual"/>
      <w14:numForm w14:val="oldStyle"/>
      <w14:numSpacing w14:val="proportional"/>
      <w14:cntxtAlts>
        <w14:cntxtAlts/>
      </w14:cntxtAlts>
    </w:rPr>
  </w:style>
  <w:style w:type="character" w:styleId="HTMLAcronym">
    <w:name w:val="HTML Acronym"/>
    <w:basedOn w:val="DefaultParagraphFont"/>
    <w:uiPriority w:val="99"/>
    <w:semiHidden/>
    <w:unhideWhenUsed/>
    <w:qFormat/>
    <w:rsid w:val="00572222"/>
    <w:rPr>
      <w:sz w:val="22"/>
    </w:rPr>
  </w:style>
  <w:style w:type="character" w:styleId="HTML" w:customStyle="1">
    <w:name w:val="Адреса HTML Знак"/>
    <w:basedOn w:val="DefaultParagraphFont"/>
    <w:link w:val="HTMLAddress"/>
    <w:uiPriority w:val="99"/>
    <w:semiHidden/>
    <w:qFormat/>
    <w:rsid w:val="00572222"/>
    <w:rPr>
      <w:i/>
      <w:iCs/>
      <w:kern w:val="2"/>
      <w:sz w:val="22"/>
      <w14:ligatures w14:val="standardContextual"/>
      <w14:numForm w14:val="oldStyle"/>
      <w14:numSpacing w14:val="proportional"/>
      <w14:cntxtAlts>
        <w14:cntxtAlts/>
      </w14:cntxtAlts>
    </w:rPr>
  </w:style>
  <w:style w:type="character" w:styleId="HTMLCite">
    <w:name w:val="HTML Cite"/>
    <w:basedOn w:val="DefaultParagraphFont"/>
    <w:uiPriority w:val="99"/>
    <w:semiHidden/>
    <w:unhideWhenUsed/>
    <w:qFormat/>
    <w:rsid w:val="00572222"/>
    <w:rPr>
      <w:i/>
      <w:iCs/>
      <w:sz w:val="22"/>
    </w:rPr>
  </w:style>
  <w:style w:type="character" w:styleId="HTMLCode">
    <w:name w:val="HTML Code"/>
    <w:basedOn w:val="DefaultParagraphFont"/>
    <w:uiPriority w:val="99"/>
    <w:semiHidden/>
    <w:unhideWhenUsed/>
    <w:qFormat/>
    <w:rsid w:val="00572222"/>
    <w:rPr>
      <w:rFonts w:ascii="Consolas" w:hAnsi="Consolas"/>
      <w:sz w:val="22"/>
      <w:szCs w:val="20"/>
    </w:rPr>
  </w:style>
  <w:style w:type="character" w:styleId="HTMLDefinition">
    <w:name w:val="HTML Definition"/>
    <w:basedOn w:val="DefaultParagraphFont"/>
    <w:uiPriority w:val="99"/>
    <w:semiHidden/>
    <w:unhideWhenUsed/>
    <w:qFormat/>
    <w:rsid w:val="00572222"/>
    <w:rPr>
      <w:i/>
      <w:iCs/>
      <w:sz w:val="22"/>
    </w:rPr>
  </w:style>
  <w:style w:type="character" w:styleId="HTMLKeyboard">
    <w:name w:val="HTML Keyboard"/>
    <w:basedOn w:val="DefaultParagraphFont"/>
    <w:uiPriority w:val="99"/>
    <w:semiHidden/>
    <w:unhideWhenUsed/>
    <w:qFormat/>
    <w:rsid w:val="00572222"/>
    <w:rPr>
      <w:rFonts w:ascii="Consolas" w:hAnsi="Consolas"/>
      <w:sz w:val="22"/>
      <w:szCs w:val="20"/>
    </w:rPr>
  </w:style>
  <w:style w:type="character" w:styleId="HTML1" w:customStyle="1">
    <w:name w:val="Стандартний HTML Знак"/>
    <w:basedOn w:val="DefaultParagraphFont"/>
    <w:link w:val="HTMLPreformatted"/>
    <w:uiPriority w:val="99"/>
    <w:semiHidden/>
    <w:qFormat/>
    <w:rsid w:val="00572222"/>
    <w:rPr>
      <w:rFonts w:ascii="Consolas" w:hAnsi="Consolas"/>
      <w:kern w:val="2"/>
      <w:sz w:val="22"/>
      <w14:ligatures w14:val="standardContextual"/>
      <w14:numForm w14:val="oldStyle"/>
      <w14:numSpacing w14:val="proportional"/>
      <w14:cntxtAlts>
        <w14:cntxtAlts/>
      </w14:cntxtAlts>
    </w:rPr>
  </w:style>
  <w:style w:type="character" w:styleId="HTMLSample">
    <w:name w:val="HTML Sample"/>
    <w:basedOn w:val="DefaultParagraphFont"/>
    <w:uiPriority w:val="99"/>
    <w:semiHidden/>
    <w:unhideWhenUsed/>
    <w:qFormat/>
    <w:rsid w:val="00572222"/>
    <w:rPr>
      <w:rFonts w:ascii="Consolas" w:hAnsi="Consolas"/>
      <w:sz w:val="24"/>
      <w:szCs w:val="24"/>
    </w:rPr>
  </w:style>
  <w:style w:type="character" w:styleId="HTMLTypewriter">
    <w:name w:val="HTML Typewriter"/>
    <w:basedOn w:val="DefaultParagraphFont"/>
    <w:uiPriority w:val="99"/>
    <w:semiHidden/>
    <w:unhideWhenUsed/>
    <w:qFormat/>
    <w:rsid w:val="00572222"/>
    <w:rPr>
      <w:rFonts w:ascii="Consolas" w:hAnsi="Consolas"/>
      <w:sz w:val="22"/>
      <w:szCs w:val="20"/>
    </w:rPr>
  </w:style>
  <w:style w:type="character" w:styleId="HTMLVariable">
    <w:name w:val="HTML Variable"/>
    <w:basedOn w:val="DefaultParagraphFont"/>
    <w:uiPriority w:val="99"/>
    <w:semiHidden/>
    <w:unhideWhenUsed/>
    <w:qFormat/>
    <w:rsid w:val="00572222"/>
    <w:rPr>
      <w:i/>
      <w:iCs/>
      <w:sz w:val="22"/>
    </w:rPr>
  </w:style>
  <w:style w:type="character" w:styleId="Style23">
    <w:name w:val="Hyperlink"/>
    <w:basedOn w:val="DefaultParagraphFont"/>
    <w:unhideWhenUsed/>
    <w:rsid w:val="000f51ec"/>
    <w:rPr>
      <w:color w:val="0B6051" w:themeColor="accent4" w:themeShade="80"/>
      <w:sz w:val="22"/>
      <w:u w:val="single"/>
    </w:rPr>
  </w:style>
  <w:style w:type="character" w:styleId="IntenseEmphasis">
    <w:name w:val="Intense Emphasis"/>
    <w:basedOn w:val="DefaultParagraphFont"/>
    <w:uiPriority w:val="21"/>
    <w:semiHidden/>
    <w:qFormat/>
    <w:rsid w:val="000f51ec"/>
    <w:rPr>
      <w:i/>
      <w:iCs/>
      <w:color w:val="95B511" w:themeColor="accent1" w:themeShade="bf"/>
      <w:sz w:val="22"/>
    </w:rPr>
  </w:style>
  <w:style w:type="character" w:styleId="Style24" w:customStyle="1">
    <w:name w:val="Насичена цитата Знак"/>
    <w:basedOn w:val="DefaultParagraphFont"/>
    <w:link w:val="IntenseQuote"/>
    <w:uiPriority w:val="30"/>
    <w:semiHidden/>
    <w:qFormat/>
    <w:rsid w:val="000f51ec"/>
    <w:rPr>
      <w:i/>
      <w:iCs/>
      <w:color w:val="95B511" w:themeColor="accent1" w:themeShade="bf"/>
    </w:rPr>
  </w:style>
  <w:style w:type="character" w:styleId="IntenseReference">
    <w:name w:val="Intense Reference"/>
    <w:basedOn w:val="DefaultParagraphFont"/>
    <w:uiPriority w:val="32"/>
    <w:semiHidden/>
    <w:qFormat/>
    <w:rsid w:val="000f51ec"/>
    <w:rPr>
      <w:b/>
      <w:bCs/>
      <w:smallCaps/>
      <w:color w:val="95B511" w:themeColor="accent1" w:themeShade="bf"/>
      <w:spacing w:val="5"/>
      <w:sz w:val="22"/>
    </w:rPr>
  </w:style>
  <w:style w:type="character" w:styleId="Linenumber">
    <w:name w:val="line number"/>
    <w:basedOn w:val="DefaultParagraphFont"/>
    <w:uiPriority w:val="99"/>
    <w:semiHidden/>
    <w:unhideWhenUsed/>
    <w:qFormat/>
    <w:rsid w:val="00572222"/>
    <w:rPr>
      <w:sz w:val="22"/>
    </w:rPr>
  </w:style>
  <w:style w:type="character" w:styleId="Style25" w:customStyle="1">
    <w:name w:val="Текст макросу Знак"/>
    <w:basedOn w:val="DefaultParagraphFont"/>
    <w:link w:val="Macro"/>
    <w:uiPriority w:val="99"/>
    <w:semiHidden/>
    <w:qFormat/>
    <w:rsid w:val="00572222"/>
    <w:rPr>
      <w:rFonts w:ascii="Consolas" w:hAnsi="Consolas"/>
      <w:kern w:val="2"/>
      <w:sz w:val="22"/>
      <w14:ligatures w14:val="standardContextual"/>
      <w14:numForm w14:val="oldStyle"/>
      <w14:numSpacing w14:val="proportional"/>
      <w14:cntxtAlts>
        <w14:cntxtAlts/>
      </w14:cntxtAlts>
    </w:rPr>
  </w:style>
  <w:style w:type="character" w:styleId="Style26" w:customStyle="1">
    <w:name w:val="Шапка Знак"/>
    <w:basedOn w:val="DefaultParagraphFont"/>
    <w:link w:val="MessageHeader"/>
    <w:uiPriority w:val="99"/>
    <w:semiHidden/>
    <w:qFormat/>
    <w:rsid w:val="00572222"/>
    <w:rPr>
      <w:rFonts w:ascii="Calibri Light" w:hAnsi="Calibri Light" w:eastAsia="" w:cs="" w:asciiTheme="majorHAnsi" w:cstheme="majorBidi" w:eastAsiaTheme="majorEastAsia" w:hAnsiTheme="majorHAnsi"/>
      <w:kern w:val="2"/>
      <w:sz w:val="24"/>
      <w:szCs w:val="24"/>
      <w:shd w:fill="CCCCCC" w:val="clear"/>
      <w14:ligatures w14:val="standardContextual"/>
      <w14:numForm w14:val="oldStyle"/>
      <w14:numSpacing w14:val="proportional"/>
      <w14:cntxtAlts>
        <w14:cntxtAlts/>
      </w14:cntxtAlts>
    </w:rPr>
  </w:style>
  <w:style w:type="character" w:styleId="Style27" w:customStyle="1">
    <w:name w:val="Заголовок нотатки Знак"/>
    <w:basedOn w:val="DefaultParagraphFont"/>
    <w:link w:val="NoteHeading"/>
    <w:uiPriority w:val="99"/>
    <w:semiHidden/>
    <w:qFormat/>
    <w:rsid w:val="00572222"/>
    <w:rPr>
      <w:kern w:val="2"/>
      <w:sz w:val="22"/>
      <w14:ligatures w14:val="standardContextual"/>
      <w14:numForm w14:val="oldStyle"/>
      <w14:numSpacing w14:val="proportional"/>
      <w14:cntxtAlts>
        <w14:cntxtAlts/>
      </w14:cntxtAlts>
    </w:rPr>
  </w:style>
  <w:style w:type="character" w:styleId="Pagenumber">
    <w:name w:val="page number"/>
    <w:basedOn w:val="DefaultParagraphFont"/>
    <w:uiPriority w:val="99"/>
    <w:semiHidden/>
    <w:unhideWhenUsed/>
    <w:qFormat/>
    <w:rsid w:val="00572222"/>
    <w:rPr>
      <w:sz w:val="22"/>
    </w:rPr>
  </w:style>
  <w:style w:type="character" w:styleId="Style28" w:customStyle="1">
    <w:name w:val="Текст Знак"/>
    <w:basedOn w:val="DefaultParagraphFont"/>
    <w:link w:val="PlainText"/>
    <w:uiPriority w:val="99"/>
    <w:semiHidden/>
    <w:qFormat/>
    <w:rsid w:val="00572222"/>
    <w:rPr>
      <w:rFonts w:ascii="Consolas" w:hAnsi="Consolas"/>
      <w:kern w:val="2"/>
      <w:sz w:val="22"/>
      <w:szCs w:val="21"/>
      <w14:ligatures w14:val="standardContextual"/>
      <w14:numForm w14:val="oldStyle"/>
      <w14:numSpacing w14:val="proportional"/>
      <w14:cntxtAlts>
        <w14:cntxtAlts/>
      </w14:cntxtAlts>
    </w:rPr>
  </w:style>
  <w:style w:type="character" w:styleId="Style29" w:customStyle="1">
    <w:name w:val="Цитата Знак"/>
    <w:basedOn w:val="DefaultParagraphFont"/>
    <w:link w:val="Quote"/>
    <w:uiPriority w:val="29"/>
    <w:semiHidden/>
    <w:qFormat/>
    <w:rsid w:val="00572222"/>
    <w:rPr>
      <w:i/>
      <w:iCs/>
      <w:color w:val="404040" w:themeColor="text1" w:themeTint="bf"/>
      <w:kern w:val="2"/>
      <w:sz w:val="22"/>
      <w14:ligatures w14:val="standardContextual"/>
      <w14:numForm w14:val="oldStyle"/>
      <w14:numSpacing w14:val="proportional"/>
      <w14:cntxtAlts>
        <w14:cntxtAlts/>
      </w14:cntxtAlts>
    </w:rPr>
  </w:style>
  <w:style w:type="character" w:styleId="Style30" w:customStyle="1">
    <w:name w:val="Привітання Знак"/>
    <w:basedOn w:val="DefaultParagraphFont"/>
    <w:uiPriority w:val="5"/>
    <w:qFormat/>
    <w:rsid w:val="00752fc4"/>
    <w:rPr/>
  </w:style>
  <w:style w:type="character" w:styleId="Style31" w:customStyle="1">
    <w:name w:val="Підпис Знак"/>
    <w:basedOn w:val="DefaultParagraphFont"/>
    <w:uiPriority w:val="7"/>
    <w:qFormat/>
    <w:rsid w:val="00254e0d"/>
    <w:rPr>
      <w:color w:val="auto"/>
    </w:rPr>
  </w:style>
  <w:style w:type="character" w:styleId="Strong">
    <w:name w:val="Strong"/>
    <w:basedOn w:val="DefaultParagraphFont"/>
    <w:uiPriority w:val="19"/>
    <w:semiHidden/>
    <w:qFormat/>
    <w:rsid w:val="00572222"/>
    <w:rPr>
      <w:b/>
      <w:bCs/>
      <w:sz w:val="22"/>
    </w:rPr>
  </w:style>
  <w:style w:type="character" w:styleId="Style32" w:customStyle="1">
    <w:name w:val="Підзаголовок Знак"/>
    <w:basedOn w:val="DefaultParagraphFont"/>
    <w:uiPriority w:val="11"/>
    <w:semiHidden/>
    <w:qFormat/>
    <w:rsid w:val="00572222"/>
    <w:rPr>
      <w:rFonts w:eastAsia="" w:eastAsiaTheme="minorEastAsia"/>
      <w:color w:val="5A5A5A" w:themeColor="text1" w:themeTint="a5"/>
      <w:spacing w:val="15"/>
      <w:kern w:val="2"/>
      <w:sz w:val="22"/>
      <w:szCs w:val="22"/>
      <w14:ligatures w14:val="standardContextual"/>
      <w14:numForm w14:val="oldStyle"/>
      <w14:numSpacing w14:val="proportional"/>
      <w14:cntxtAlts>
        <w14:cntxtAlts/>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character" w:styleId="Style33" w:customStyle="1">
    <w:name w:val="Назва Знак"/>
    <w:basedOn w:val="DefaultParagraphFont"/>
    <w:uiPriority w:val="10"/>
    <w:semiHidden/>
    <w:qFormat/>
    <w:rsid w:val="00572222"/>
    <w:rPr>
      <w:rFonts w:ascii="Calibri Light" w:hAnsi="Calibri Light" w:eastAsia="" w:cs="" w:asciiTheme="majorHAnsi" w:cstheme="majorBidi" w:eastAsiaTheme="majorEastAsia" w:hAnsiTheme="majorHAnsi"/>
      <w:color w:val="auto"/>
      <w:spacing w:val="-10"/>
      <w:kern w:val="2"/>
      <w:sz w:val="56"/>
      <w:szCs w:val="56"/>
      <w14:ligatures w14:val="standardContextual"/>
      <w14:numForm w14:val="oldStyle"/>
      <w14:numSpacing w14:val="proportional"/>
      <w14:cntxtAlts>
        <w14:cntxtAlts/>
      </w14:cntxtAlts>
    </w:rPr>
  </w:style>
  <w:style w:type="character" w:styleId="Actaspara" w:customStyle="1">
    <w:name w:val="actaspara"/>
    <w:basedOn w:val="DefaultParagraphFont"/>
    <w:qFormat/>
    <w:rsid w:val="00ad420b"/>
    <w:rPr/>
  </w:style>
  <w:style w:type="character" w:styleId="12" w:customStyle="1">
    <w:name w:val="Незакрита згадка1"/>
    <w:basedOn w:val="DefaultParagraphFont"/>
    <w:uiPriority w:val="99"/>
    <w:semiHidden/>
    <w:unhideWhenUsed/>
    <w:qFormat/>
    <w:rsid w:val="00ac20e3"/>
    <w:rPr>
      <w:color w:val="605E5C"/>
      <w:shd w:fill="E1DFDD" w:val="clear"/>
    </w:rPr>
  </w:style>
  <w:style w:type="paragraph" w:styleId="Style34">
    <w:name w:val="Заголовок"/>
    <w:basedOn w:val="Normal"/>
    <w:next w:val="Style35"/>
    <w:qFormat/>
    <w:pPr>
      <w:keepNext w:val="true"/>
      <w:spacing w:before="240" w:after="120"/>
    </w:pPr>
    <w:rPr>
      <w:rFonts w:ascii="Liberation Sans" w:hAnsi="Liberation Sans" w:eastAsia="Microsoft YaHei" w:cs="Arial"/>
      <w:sz w:val="28"/>
      <w:szCs w:val="28"/>
    </w:rPr>
  </w:style>
  <w:style w:type="paragraph" w:styleId="Style35">
    <w:name w:val="Body Text"/>
    <w:basedOn w:val="Normal"/>
    <w:link w:val="Style10"/>
    <w:unhideWhenUsed/>
    <w:rsid w:val="00572222"/>
    <w:pPr>
      <w:spacing w:before="0" w:after="120"/>
    </w:pPr>
    <w:rPr/>
  </w:style>
  <w:style w:type="paragraph" w:styleId="Style36">
    <w:name w:val="List"/>
    <w:basedOn w:val="Normal"/>
    <w:uiPriority w:val="99"/>
    <w:semiHidden/>
    <w:unhideWhenUsed/>
    <w:rsid w:val="00572222"/>
    <w:pPr>
      <w:spacing w:before="0" w:after="200"/>
      <w:ind w:left="360" w:hanging="360"/>
      <w:contextualSpacing/>
    </w:pPr>
    <w:rPr/>
  </w:style>
  <w:style w:type="paragraph" w:styleId="Style37">
    <w:name w:val="Caption"/>
    <w:basedOn w:val="Normal"/>
    <w:qFormat/>
    <w:pPr>
      <w:suppressLineNumbers/>
      <w:spacing w:before="120" w:after="120"/>
    </w:pPr>
    <w:rPr>
      <w:rFonts w:cs="Arial"/>
      <w:i/>
      <w:iCs/>
      <w:sz w:val="24"/>
      <w:szCs w:val="24"/>
    </w:rPr>
  </w:style>
  <w:style w:type="paragraph" w:styleId="Style38">
    <w:name w:val="Покажчик"/>
    <w:basedOn w:val="Normal"/>
    <w:qFormat/>
    <w:pPr>
      <w:suppressLineNumbers/>
    </w:pPr>
    <w:rPr>
      <w:rFonts w:cs="Arial"/>
      <w:lang w:val="zxx" w:eastAsia="zxx" w:bidi="zxx"/>
    </w:rPr>
  </w:style>
  <w:style w:type="paragraph" w:styleId="Style39">
    <w:name w:val="Верхній і нижній колонтитули"/>
    <w:basedOn w:val="Normal"/>
    <w:qFormat/>
    <w:pPr/>
    <w:rPr/>
  </w:style>
  <w:style w:type="paragraph" w:styleId="Style40">
    <w:name w:val="Header"/>
    <w:basedOn w:val="Normal"/>
    <w:link w:val="Style5"/>
    <w:uiPriority w:val="99"/>
    <w:semiHidden/>
    <w:rsid w:val="00b63133"/>
    <w:pPr>
      <w:spacing w:lineRule="auto" w:line="240" w:before="0" w:after="0"/>
    </w:pPr>
    <w:rPr/>
  </w:style>
  <w:style w:type="paragraph" w:styleId="Style41">
    <w:name w:val="Footer"/>
    <w:basedOn w:val="Normal"/>
    <w:link w:val="Style6"/>
    <w:uiPriority w:val="99"/>
    <w:semiHidden/>
    <w:rsid w:val="00bc0f0a"/>
    <w:pPr>
      <w:spacing w:lineRule="auto" w:line="240" w:before="0" w:after="0"/>
      <w:ind w:left="-720" w:right="-720" w:hanging="0"/>
      <w:jc w:val="center"/>
    </w:pPr>
    <w:rPr>
      <w:rFonts w:ascii="Calibri Light" w:hAnsi="Calibri Light" w:asciiTheme="majorHAnsi" w:hAnsiTheme="majorHAnsi"/>
      <w:color w:val="4E6504" w:themeColor="accent2" w:themeShade="80"/>
    </w:rPr>
  </w:style>
  <w:style w:type="paragraph" w:styleId="Style42" w:customStyle="1">
    <w:name w:val="Контактна інформація"/>
    <w:basedOn w:val="Normal"/>
    <w:uiPriority w:val="3"/>
    <w:qFormat/>
    <w:rsid w:val="00cb0809"/>
    <w:pPr>
      <w:spacing w:before="0" w:after="0"/>
      <w:jc w:val="right"/>
    </w:pPr>
    <w:rPr>
      <w:szCs w:val="18"/>
    </w:rPr>
  </w:style>
  <w:style w:type="paragraph" w:styleId="Date">
    <w:name w:val="Date"/>
    <w:basedOn w:val="Normal"/>
    <w:next w:val="Style46"/>
    <w:link w:val="Style7"/>
    <w:uiPriority w:val="4"/>
    <w:unhideWhenUsed/>
    <w:qFormat/>
    <w:pPr>
      <w:spacing w:before="720" w:after="960"/>
    </w:pPr>
    <w:rPr/>
  </w:style>
  <w:style w:type="paragraph" w:styleId="Closing">
    <w:name w:val="Closing"/>
    <w:basedOn w:val="Normal"/>
    <w:next w:val="Style47"/>
    <w:link w:val="Style8"/>
    <w:uiPriority w:val="6"/>
    <w:unhideWhenUsed/>
    <w:qFormat/>
    <w:rsid w:val="00254e0d"/>
    <w:pPr>
      <w:spacing w:lineRule="auto" w:line="240" w:before="0" w:after="960"/>
    </w:pPr>
    <w:rPr/>
  </w:style>
  <w:style w:type="paragraph" w:styleId="BalloonText">
    <w:name w:val="Balloon Text"/>
    <w:basedOn w:val="Normal"/>
    <w:link w:val="Style9"/>
    <w:uiPriority w:val="99"/>
    <w:semiHidden/>
    <w:unhideWhenUsed/>
    <w:qFormat/>
    <w:rsid w:val="00572222"/>
    <w:pPr>
      <w:spacing w:lineRule="auto" w:line="240" w:before="0" w:after="0"/>
    </w:pPr>
    <w:rPr>
      <w:rFonts w:ascii="Segoe UI" w:hAnsi="Segoe UI" w:cs="Segoe UI"/>
      <w:szCs w:val="18"/>
    </w:rPr>
  </w:style>
  <w:style w:type="paragraph" w:styleId="Bibliography">
    <w:name w:val="Bibliography"/>
    <w:basedOn w:val="Normal"/>
    <w:next w:val="Normal"/>
    <w:uiPriority w:val="37"/>
    <w:semiHidden/>
    <w:unhideWhenUsed/>
    <w:qFormat/>
    <w:rsid w:val="00572222"/>
    <w:pPr/>
    <w:rPr/>
  </w:style>
  <w:style w:type="paragraph" w:styleId="BlockText">
    <w:name w:val="Block Text"/>
    <w:basedOn w:val="Normal"/>
    <w:uiPriority w:val="99"/>
    <w:semiHidden/>
    <w:unhideWhenUsed/>
    <w:qFormat/>
    <w:rsid w:val="000f51ec"/>
    <w:pPr>
      <w:pBdr>
        <w:top w:val="single" w:sz="2" w:space="10" w:color="C3EA1F"/>
        <w:left w:val="single" w:sz="2" w:space="10" w:color="C3EA1F"/>
        <w:bottom w:val="single" w:sz="2" w:space="10" w:color="C3EA1F"/>
        <w:right w:val="single" w:sz="2" w:space="10" w:color="C3EA1F"/>
      </w:pBdr>
      <w:ind w:left="1152" w:right="1152" w:hanging="0"/>
    </w:pPr>
    <w:rPr>
      <w:i/>
      <w:iCs/>
      <w:color w:val="95B511" w:themeColor="accent1" w:themeShade="bf"/>
    </w:rPr>
  </w:style>
  <w:style w:type="paragraph" w:styleId="BodyText2">
    <w:name w:val="Body Text 2"/>
    <w:basedOn w:val="Normal"/>
    <w:link w:val="22"/>
    <w:uiPriority w:val="99"/>
    <w:semiHidden/>
    <w:unhideWhenUsed/>
    <w:qFormat/>
    <w:rsid w:val="00572222"/>
    <w:pPr>
      <w:spacing w:lineRule="auto" w:line="480" w:before="0" w:after="120"/>
    </w:pPr>
    <w:rPr/>
  </w:style>
  <w:style w:type="paragraph" w:styleId="BodyText3">
    <w:name w:val="Body Text 3"/>
    <w:basedOn w:val="Normal"/>
    <w:link w:val="31"/>
    <w:uiPriority w:val="99"/>
    <w:semiHidden/>
    <w:unhideWhenUsed/>
    <w:qFormat/>
    <w:rsid w:val="00572222"/>
    <w:pPr>
      <w:spacing w:before="0" w:after="120"/>
    </w:pPr>
    <w:rPr>
      <w:szCs w:val="16"/>
    </w:rPr>
  </w:style>
  <w:style w:type="paragraph" w:styleId="BodyTextIndent">
    <w:name w:val="Body Text Indent"/>
    <w:basedOn w:val="Style35"/>
    <w:link w:val="Style11"/>
    <w:uiPriority w:val="99"/>
    <w:semiHidden/>
    <w:unhideWhenUsed/>
    <w:qFormat/>
    <w:rsid w:val="00572222"/>
    <w:pPr>
      <w:spacing w:before="0" w:after="300"/>
      <w:ind w:firstLine="360"/>
    </w:pPr>
    <w:rPr/>
  </w:style>
  <w:style w:type="paragraph" w:styleId="Style43">
    <w:name w:val="Body Text Indent"/>
    <w:basedOn w:val="Normal"/>
    <w:link w:val="Style12"/>
    <w:uiPriority w:val="99"/>
    <w:semiHidden/>
    <w:unhideWhenUsed/>
    <w:rsid w:val="00572222"/>
    <w:pPr>
      <w:spacing w:before="0" w:after="120"/>
      <w:ind w:left="360" w:hanging="0"/>
    </w:pPr>
    <w:rPr/>
  </w:style>
  <w:style w:type="paragraph" w:styleId="BodyTextFirstIndent2">
    <w:name w:val="Body Text First Indent 2"/>
    <w:basedOn w:val="Style43"/>
    <w:link w:val="23"/>
    <w:uiPriority w:val="99"/>
    <w:semiHidden/>
    <w:unhideWhenUsed/>
    <w:qFormat/>
    <w:rsid w:val="00572222"/>
    <w:pPr>
      <w:spacing w:before="0" w:after="300"/>
      <w:ind w:left="360" w:firstLine="360"/>
    </w:pPr>
    <w:rPr/>
  </w:style>
  <w:style w:type="paragraph" w:styleId="BodyTextIndent2">
    <w:name w:val="Body Text Indent 2"/>
    <w:basedOn w:val="Normal"/>
    <w:link w:val="24"/>
    <w:uiPriority w:val="99"/>
    <w:semiHidden/>
    <w:unhideWhenUsed/>
    <w:qFormat/>
    <w:rsid w:val="00572222"/>
    <w:pPr>
      <w:spacing w:lineRule="auto" w:line="480" w:before="0" w:after="120"/>
      <w:ind w:left="360" w:hanging="0"/>
    </w:pPr>
    <w:rPr/>
  </w:style>
  <w:style w:type="paragraph" w:styleId="BodyTextIndent3">
    <w:name w:val="Body Text Indent 3"/>
    <w:basedOn w:val="Normal"/>
    <w:link w:val="32"/>
    <w:uiPriority w:val="99"/>
    <w:semiHidden/>
    <w:unhideWhenUsed/>
    <w:qFormat/>
    <w:rsid w:val="00572222"/>
    <w:pPr>
      <w:spacing w:before="0" w:after="120"/>
      <w:ind w:left="360" w:hanging="0"/>
    </w:pPr>
    <w:rPr>
      <w:szCs w:val="16"/>
    </w:rPr>
  </w:style>
  <w:style w:type="paragraph" w:styleId="Caption">
    <w:name w:val="caption"/>
    <w:basedOn w:val="Normal"/>
    <w:next w:val="Normal"/>
    <w:uiPriority w:val="35"/>
    <w:semiHidden/>
    <w:unhideWhenUsed/>
    <w:qFormat/>
    <w:rsid w:val="00572222"/>
    <w:pPr>
      <w:spacing w:lineRule="auto" w:line="240"/>
    </w:pPr>
    <w:rPr>
      <w:i/>
      <w:iCs/>
      <w:color w:val="2C3644" w:themeColor="text2"/>
      <w:szCs w:val="18"/>
    </w:rPr>
  </w:style>
  <w:style w:type="paragraph" w:styleId="Annotationtext">
    <w:name w:val="annotation text"/>
    <w:basedOn w:val="Normal"/>
    <w:link w:val="Style13"/>
    <w:uiPriority w:val="99"/>
    <w:semiHidden/>
    <w:unhideWhenUsed/>
    <w:qFormat/>
    <w:rsid w:val="00572222"/>
    <w:pPr>
      <w:spacing w:lineRule="auto" w:line="240"/>
    </w:pPr>
    <w:rPr/>
  </w:style>
  <w:style w:type="paragraph" w:styleId="Annotationsubject">
    <w:name w:val="annotation subject"/>
    <w:basedOn w:val="Annotationtext"/>
    <w:next w:val="Annotationtext"/>
    <w:link w:val="Style14"/>
    <w:uiPriority w:val="99"/>
    <w:semiHidden/>
    <w:unhideWhenUsed/>
    <w:qFormat/>
    <w:rsid w:val="00572222"/>
    <w:pPr/>
    <w:rPr>
      <w:b/>
      <w:bCs/>
    </w:rPr>
  </w:style>
  <w:style w:type="paragraph" w:styleId="DocumentMap">
    <w:name w:val="Document Map"/>
    <w:basedOn w:val="Normal"/>
    <w:link w:val="Style15"/>
    <w:uiPriority w:val="99"/>
    <w:semiHidden/>
    <w:unhideWhenUsed/>
    <w:qFormat/>
    <w:rsid w:val="00572222"/>
    <w:pPr>
      <w:spacing w:lineRule="auto" w:line="240" w:before="0" w:after="0"/>
    </w:pPr>
    <w:rPr>
      <w:rFonts w:ascii="Segoe UI" w:hAnsi="Segoe UI" w:cs="Segoe UI"/>
      <w:szCs w:val="16"/>
    </w:rPr>
  </w:style>
  <w:style w:type="paragraph" w:styleId="EmailSignature">
    <w:name w:val="E-mail Signature"/>
    <w:basedOn w:val="Normal"/>
    <w:link w:val="Style16"/>
    <w:uiPriority w:val="99"/>
    <w:semiHidden/>
    <w:unhideWhenUsed/>
    <w:qFormat/>
    <w:rsid w:val="00572222"/>
    <w:pPr>
      <w:spacing w:lineRule="auto" w:line="240" w:before="0" w:after="0"/>
    </w:pPr>
    <w:rPr/>
  </w:style>
  <w:style w:type="paragraph" w:styleId="Style44">
    <w:name w:val="Endnote Text"/>
    <w:basedOn w:val="Normal"/>
    <w:link w:val="Style19"/>
    <w:uiPriority w:val="99"/>
    <w:semiHidden/>
    <w:unhideWhenUsed/>
    <w:rsid w:val="00572222"/>
    <w:pPr>
      <w:spacing w:lineRule="auto" w:line="240" w:before="0" w:after="0"/>
    </w:pPr>
    <w:rPr/>
  </w:style>
  <w:style w:type="paragraph" w:styleId="Envelopeaddress">
    <w:name w:val="envelope address"/>
    <w:basedOn w:val="Normal"/>
    <w:uiPriority w:val="99"/>
    <w:semiHidden/>
    <w:unhideWhenUsed/>
    <w:qFormat/>
    <w:rsid w:val="00572222"/>
    <w:pPr>
      <w:spacing w:lineRule="auto" w:line="240" w:before="0" w:after="0"/>
      <w:ind w:left="2880" w:hanging="0"/>
    </w:pPr>
    <w:rPr>
      <w:rFonts w:ascii="Calibri Light" w:hAnsi="Calibri Light"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572222"/>
    <w:pPr>
      <w:spacing w:lineRule="auto" w:line="240" w:before="0" w:after="0"/>
    </w:pPr>
    <w:rPr>
      <w:rFonts w:ascii="Calibri Light" w:hAnsi="Calibri Light" w:eastAsia="" w:cs="" w:asciiTheme="majorHAnsi" w:cstheme="majorBidi" w:eastAsiaTheme="majorEastAsia" w:hAnsiTheme="majorHAnsi"/>
    </w:rPr>
  </w:style>
  <w:style w:type="paragraph" w:styleId="Style45">
    <w:name w:val="Footnote Text"/>
    <w:basedOn w:val="Normal"/>
    <w:link w:val="Style22"/>
    <w:uiPriority w:val="99"/>
    <w:semiHidden/>
    <w:unhideWhenUsed/>
    <w:rsid w:val="00572222"/>
    <w:pPr>
      <w:spacing w:lineRule="auto" w:line="240" w:before="0" w:after="0"/>
    </w:pPr>
    <w:rPr/>
  </w:style>
  <w:style w:type="paragraph" w:styleId="HTMLAddress">
    <w:name w:val="HTML Address"/>
    <w:basedOn w:val="Normal"/>
    <w:link w:val="HTML"/>
    <w:uiPriority w:val="99"/>
    <w:semiHidden/>
    <w:unhideWhenUsed/>
    <w:qFormat/>
    <w:rsid w:val="00572222"/>
    <w:pPr>
      <w:spacing w:lineRule="auto" w:line="240" w:before="0" w:after="0"/>
    </w:pPr>
    <w:rPr>
      <w:i/>
      <w:iCs/>
    </w:rPr>
  </w:style>
  <w:style w:type="paragraph" w:styleId="HTMLPreformatted">
    <w:name w:val="HTML Preformatted"/>
    <w:basedOn w:val="Normal"/>
    <w:link w:val="HTML1"/>
    <w:uiPriority w:val="99"/>
    <w:semiHidden/>
    <w:unhideWhenUsed/>
    <w:qFormat/>
    <w:rsid w:val="00572222"/>
    <w:pPr>
      <w:spacing w:lineRule="auto" w:line="240" w:before="0" w:after="0"/>
    </w:pPr>
    <w:rPr>
      <w:rFonts w:ascii="Consolas" w:hAnsi="Consolas"/>
    </w:rPr>
  </w:style>
  <w:style w:type="paragraph" w:styleId="Index1">
    <w:name w:val="index 1"/>
    <w:basedOn w:val="Normal"/>
    <w:next w:val="Normal"/>
    <w:autoRedefine/>
    <w:uiPriority w:val="99"/>
    <w:semiHidden/>
    <w:unhideWhenUsed/>
    <w:qFormat/>
    <w:rsid w:val="00572222"/>
    <w:pPr>
      <w:spacing w:lineRule="auto" w:line="240" w:before="0" w:after="0"/>
      <w:ind w:left="200" w:hanging="200"/>
    </w:pPr>
    <w:rPr/>
  </w:style>
  <w:style w:type="paragraph" w:styleId="Index2">
    <w:name w:val="index 2"/>
    <w:basedOn w:val="Normal"/>
    <w:next w:val="Normal"/>
    <w:autoRedefine/>
    <w:uiPriority w:val="99"/>
    <w:semiHidden/>
    <w:unhideWhenUsed/>
    <w:qFormat/>
    <w:rsid w:val="00572222"/>
    <w:pPr>
      <w:spacing w:lineRule="auto" w:line="240" w:before="0" w:after="0"/>
      <w:ind w:left="400" w:hanging="200"/>
    </w:pPr>
    <w:rPr/>
  </w:style>
  <w:style w:type="paragraph" w:styleId="Index3">
    <w:name w:val="index 3"/>
    <w:basedOn w:val="Normal"/>
    <w:next w:val="Normal"/>
    <w:autoRedefine/>
    <w:uiPriority w:val="99"/>
    <w:semiHidden/>
    <w:unhideWhenUsed/>
    <w:qFormat/>
    <w:rsid w:val="00572222"/>
    <w:pPr>
      <w:spacing w:lineRule="auto" w:line="240" w:before="0" w:after="0"/>
      <w:ind w:left="600" w:hanging="200"/>
    </w:pPr>
    <w:rPr/>
  </w:style>
  <w:style w:type="paragraph" w:styleId="Index4">
    <w:name w:val="index 4"/>
    <w:basedOn w:val="Normal"/>
    <w:next w:val="Normal"/>
    <w:autoRedefine/>
    <w:uiPriority w:val="99"/>
    <w:semiHidden/>
    <w:unhideWhenUsed/>
    <w:qFormat/>
    <w:rsid w:val="00572222"/>
    <w:pPr>
      <w:spacing w:lineRule="auto" w:line="240" w:before="0" w:after="0"/>
      <w:ind w:left="800" w:hanging="200"/>
    </w:pPr>
    <w:rPr/>
  </w:style>
  <w:style w:type="paragraph" w:styleId="Index5">
    <w:name w:val="index 5"/>
    <w:basedOn w:val="Normal"/>
    <w:next w:val="Normal"/>
    <w:autoRedefine/>
    <w:uiPriority w:val="99"/>
    <w:semiHidden/>
    <w:unhideWhenUsed/>
    <w:qFormat/>
    <w:rsid w:val="00572222"/>
    <w:pPr>
      <w:spacing w:lineRule="auto" w:line="240" w:before="0" w:after="0"/>
      <w:ind w:left="1000" w:hanging="200"/>
    </w:pPr>
    <w:rPr/>
  </w:style>
  <w:style w:type="paragraph" w:styleId="Index6">
    <w:name w:val="index 6"/>
    <w:basedOn w:val="Normal"/>
    <w:next w:val="Normal"/>
    <w:autoRedefine/>
    <w:uiPriority w:val="99"/>
    <w:semiHidden/>
    <w:unhideWhenUsed/>
    <w:qFormat/>
    <w:rsid w:val="00572222"/>
    <w:pPr>
      <w:spacing w:lineRule="auto" w:line="240" w:before="0" w:after="0"/>
      <w:ind w:left="1200" w:hanging="200"/>
    </w:pPr>
    <w:rPr/>
  </w:style>
  <w:style w:type="paragraph" w:styleId="Index7">
    <w:name w:val="index 7"/>
    <w:basedOn w:val="Normal"/>
    <w:next w:val="Normal"/>
    <w:autoRedefine/>
    <w:uiPriority w:val="99"/>
    <w:semiHidden/>
    <w:unhideWhenUsed/>
    <w:qFormat/>
    <w:rsid w:val="00572222"/>
    <w:pPr>
      <w:spacing w:lineRule="auto" w:line="240" w:before="0" w:after="0"/>
      <w:ind w:left="1400" w:hanging="200"/>
    </w:pPr>
    <w:rPr/>
  </w:style>
  <w:style w:type="paragraph" w:styleId="Index8">
    <w:name w:val="index 8"/>
    <w:basedOn w:val="Normal"/>
    <w:next w:val="Normal"/>
    <w:autoRedefine/>
    <w:uiPriority w:val="99"/>
    <w:semiHidden/>
    <w:unhideWhenUsed/>
    <w:qFormat/>
    <w:rsid w:val="00572222"/>
    <w:pPr>
      <w:spacing w:lineRule="auto" w:line="240" w:before="0" w:after="0"/>
      <w:ind w:left="1600" w:hanging="200"/>
    </w:pPr>
    <w:rPr/>
  </w:style>
  <w:style w:type="paragraph" w:styleId="Index9">
    <w:name w:val="index 9"/>
    <w:basedOn w:val="Normal"/>
    <w:next w:val="Normal"/>
    <w:autoRedefine/>
    <w:uiPriority w:val="99"/>
    <w:semiHidden/>
    <w:unhideWhenUsed/>
    <w:qFormat/>
    <w:rsid w:val="00572222"/>
    <w:pPr>
      <w:spacing w:lineRule="auto" w:line="240" w:before="0" w:after="0"/>
      <w:ind w:left="1800" w:hanging="200"/>
    </w:pPr>
    <w:rPr/>
  </w:style>
  <w:style w:type="paragraph" w:styleId="Indexheading">
    <w:name w:val="index heading"/>
    <w:basedOn w:val="Normal"/>
    <w:next w:val="Index1"/>
    <w:uiPriority w:val="99"/>
    <w:semiHidden/>
    <w:unhideWhenUsed/>
    <w:qFormat/>
    <w:rsid w:val="00572222"/>
    <w:pPr/>
    <w:rPr>
      <w:rFonts w:ascii="Calibri Light" w:hAnsi="Calibri Light" w:eastAsia="" w:cs="" w:asciiTheme="majorHAnsi" w:cstheme="majorBidi" w:eastAsiaTheme="majorEastAsia" w:hAnsiTheme="majorHAnsi"/>
      <w:b/>
      <w:bCs/>
    </w:rPr>
  </w:style>
  <w:style w:type="paragraph" w:styleId="IntenseQuote">
    <w:name w:val="Intense Quote"/>
    <w:basedOn w:val="Normal"/>
    <w:next w:val="Normal"/>
    <w:link w:val="Style24"/>
    <w:uiPriority w:val="30"/>
    <w:semiHidden/>
    <w:qFormat/>
    <w:rsid w:val="000f51ec"/>
    <w:pPr>
      <w:pBdr>
        <w:top w:val="single" w:sz="4" w:space="10" w:color="C3EA1F"/>
        <w:bottom w:val="single" w:sz="4" w:space="10" w:color="C3EA1F"/>
      </w:pBdr>
      <w:spacing w:before="360" w:after="360"/>
      <w:ind w:left="864" w:right="864" w:hanging="0"/>
      <w:jc w:val="center"/>
    </w:pPr>
    <w:rPr>
      <w:i/>
      <w:iCs/>
      <w:color w:val="95B511" w:themeColor="accent1" w:themeShade="bf"/>
    </w:rPr>
  </w:style>
  <w:style w:type="paragraph" w:styleId="25">
    <w:name w:val="List Bullet 3"/>
    <w:basedOn w:val="Normal"/>
    <w:uiPriority w:val="99"/>
    <w:semiHidden/>
    <w:unhideWhenUsed/>
    <w:rsid w:val="00572222"/>
    <w:pPr>
      <w:spacing w:before="0" w:after="200"/>
      <w:ind w:left="720" w:hanging="360"/>
      <w:contextualSpacing/>
    </w:pPr>
    <w:rPr/>
  </w:style>
  <w:style w:type="paragraph" w:styleId="34">
    <w:name w:val="List Bullet 4"/>
    <w:basedOn w:val="Normal"/>
    <w:uiPriority w:val="99"/>
    <w:semiHidden/>
    <w:unhideWhenUsed/>
    <w:rsid w:val="00572222"/>
    <w:pPr>
      <w:spacing w:before="0" w:after="200"/>
      <w:ind w:left="1080" w:hanging="360"/>
      <w:contextualSpacing/>
    </w:pPr>
    <w:rPr/>
  </w:style>
  <w:style w:type="paragraph" w:styleId="42">
    <w:name w:val="List Bullet 5"/>
    <w:basedOn w:val="Normal"/>
    <w:uiPriority w:val="99"/>
    <w:semiHidden/>
    <w:unhideWhenUsed/>
    <w:rsid w:val="00572222"/>
    <w:pPr>
      <w:spacing w:before="0" w:after="200"/>
      <w:ind w:left="1440" w:hanging="360"/>
      <w:contextualSpacing/>
    </w:pPr>
    <w:rPr/>
  </w:style>
  <w:style w:type="paragraph" w:styleId="52">
    <w:name w:val="List Number"/>
    <w:basedOn w:val="Normal"/>
    <w:uiPriority w:val="99"/>
    <w:semiHidden/>
    <w:unhideWhenUsed/>
    <w:rsid w:val="00572222"/>
    <w:pPr>
      <w:spacing w:before="0" w:after="200"/>
      <w:ind w:left="1800" w:hanging="360"/>
      <w:contextualSpacing/>
    </w:pPr>
    <w:rPr/>
  </w:style>
  <w:style w:type="paragraph" w:styleId="ListBullet">
    <w:name w:val="List Bullet"/>
    <w:basedOn w:val="Normal"/>
    <w:uiPriority w:val="99"/>
    <w:semiHidden/>
    <w:unhideWhenUsed/>
    <w:qFormat/>
    <w:rsid w:val="00572222"/>
    <w:pPr>
      <w:numPr>
        <w:ilvl w:val="0"/>
        <w:numId w:val="1"/>
      </w:numPr>
      <w:spacing w:before="0" w:after="200"/>
      <w:contextualSpacing/>
    </w:pPr>
    <w:rPr/>
  </w:style>
  <w:style w:type="paragraph" w:styleId="ListBullet2">
    <w:name w:val="List Bullet 2"/>
    <w:basedOn w:val="Normal"/>
    <w:uiPriority w:val="99"/>
    <w:semiHidden/>
    <w:unhideWhenUsed/>
    <w:qFormat/>
    <w:rsid w:val="00572222"/>
    <w:pPr>
      <w:numPr>
        <w:ilvl w:val="0"/>
        <w:numId w:val="2"/>
      </w:numPr>
      <w:spacing w:before="0" w:after="200"/>
      <w:contextualSpacing/>
    </w:pPr>
    <w:rPr/>
  </w:style>
  <w:style w:type="paragraph" w:styleId="ListBullet3">
    <w:name w:val="List Bullet 3"/>
    <w:basedOn w:val="Normal"/>
    <w:uiPriority w:val="99"/>
    <w:semiHidden/>
    <w:unhideWhenUsed/>
    <w:qFormat/>
    <w:rsid w:val="00572222"/>
    <w:pPr>
      <w:numPr>
        <w:ilvl w:val="0"/>
        <w:numId w:val="3"/>
      </w:numPr>
      <w:spacing w:before="0" w:after="200"/>
      <w:contextualSpacing/>
    </w:pPr>
    <w:rPr/>
  </w:style>
  <w:style w:type="paragraph" w:styleId="ListBullet4">
    <w:name w:val="List Bullet 4"/>
    <w:basedOn w:val="Normal"/>
    <w:uiPriority w:val="99"/>
    <w:semiHidden/>
    <w:unhideWhenUsed/>
    <w:qFormat/>
    <w:rsid w:val="00572222"/>
    <w:pPr>
      <w:numPr>
        <w:ilvl w:val="0"/>
        <w:numId w:val="4"/>
      </w:numPr>
      <w:spacing w:before="0" w:after="200"/>
      <w:contextualSpacing/>
    </w:pPr>
    <w:rPr/>
  </w:style>
  <w:style w:type="paragraph" w:styleId="ListBullet5">
    <w:name w:val="List Bullet 5"/>
    <w:basedOn w:val="Normal"/>
    <w:uiPriority w:val="99"/>
    <w:semiHidden/>
    <w:unhideWhenUsed/>
    <w:qFormat/>
    <w:rsid w:val="00572222"/>
    <w:pPr>
      <w:numPr>
        <w:ilvl w:val="0"/>
        <w:numId w:val="5"/>
      </w:numPr>
      <w:spacing w:before="0" w:after="200"/>
      <w:contextualSpacing/>
    </w:pPr>
    <w:rPr/>
  </w:style>
  <w:style w:type="paragraph" w:styleId="ListContinue">
    <w:name w:val="List Continue"/>
    <w:basedOn w:val="Normal"/>
    <w:uiPriority w:val="99"/>
    <w:semiHidden/>
    <w:unhideWhenUsed/>
    <w:qFormat/>
    <w:rsid w:val="00572222"/>
    <w:pPr>
      <w:spacing w:before="0" w:after="120"/>
      <w:ind w:left="360" w:hanging="0"/>
      <w:contextualSpacing/>
    </w:pPr>
    <w:rPr/>
  </w:style>
  <w:style w:type="paragraph" w:styleId="ListContinue2">
    <w:name w:val="List Continue 2"/>
    <w:basedOn w:val="Normal"/>
    <w:uiPriority w:val="99"/>
    <w:semiHidden/>
    <w:unhideWhenUsed/>
    <w:qFormat/>
    <w:rsid w:val="00572222"/>
    <w:pPr>
      <w:spacing w:before="0" w:after="120"/>
      <w:ind w:left="720" w:hanging="0"/>
      <w:contextualSpacing/>
    </w:pPr>
    <w:rPr/>
  </w:style>
  <w:style w:type="paragraph" w:styleId="ListContinue3">
    <w:name w:val="List Continue 3"/>
    <w:basedOn w:val="Normal"/>
    <w:uiPriority w:val="99"/>
    <w:semiHidden/>
    <w:unhideWhenUsed/>
    <w:qFormat/>
    <w:rsid w:val="00572222"/>
    <w:pPr>
      <w:spacing w:before="0" w:after="120"/>
      <w:ind w:left="1080" w:hanging="0"/>
      <w:contextualSpacing/>
    </w:pPr>
    <w:rPr/>
  </w:style>
  <w:style w:type="paragraph" w:styleId="ListContinue4">
    <w:name w:val="List Continue 4"/>
    <w:basedOn w:val="Normal"/>
    <w:uiPriority w:val="99"/>
    <w:semiHidden/>
    <w:unhideWhenUsed/>
    <w:qFormat/>
    <w:rsid w:val="00572222"/>
    <w:pPr>
      <w:spacing w:before="0" w:after="120"/>
      <w:ind w:left="1440" w:hanging="0"/>
      <w:contextualSpacing/>
    </w:pPr>
    <w:rPr/>
  </w:style>
  <w:style w:type="paragraph" w:styleId="ListContinue5">
    <w:name w:val="List Continue 5"/>
    <w:basedOn w:val="Normal"/>
    <w:uiPriority w:val="99"/>
    <w:semiHidden/>
    <w:unhideWhenUsed/>
    <w:qFormat/>
    <w:rsid w:val="00572222"/>
    <w:pPr>
      <w:spacing w:before="0" w:after="120"/>
      <w:ind w:left="1800" w:hanging="0"/>
      <w:contextualSpacing/>
    </w:pPr>
    <w:rPr/>
  </w:style>
  <w:style w:type="paragraph" w:styleId="ListNumber">
    <w:name w:val="List Number"/>
    <w:basedOn w:val="Normal"/>
    <w:uiPriority w:val="99"/>
    <w:semiHidden/>
    <w:unhideWhenUsed/>
    <w:qFormat/>
    <w:rsid w:val="00572222"/>
    <w:pPr>
      <w:numPr>
        <w:ilvl w:val="0"/>
        <w:numId w:val="6"/>
      </w:numPr>
      <w:spacing w:before="0" w:after="200"/>
      <w:contextualSpacing/>
    </w:pPr>
    <w:rPr/>
  </w:style>
  <w:style w:type="paragraph" w:styleId="ListNumber2">
    <w:name w:val="List Number 2"/>
    <w:basedOn w:val="Normal"/>
    <w:uiPriority w:val="99"/>
    <w:semiHidden/>
    <w:unhideWhenUsed/>
    <w:qFormat/>
    <w:rsid w:val="00572222"/>
    <w:pPr>
      <w:numPr>
        <w:ilvl w:val="0"/>
        <w:numId w:val="7"/>
      </w:numPr>
      <w:spacing w:before="0" w:after="200"/>
      <w:contextualSpacing/>
    </w:pPr>
    <w:rPr/>
  </w:style>
  <w:style w:type="paragraph" w:styleId="ListNumber3">
    <w:name w:val="List Number 3"/>
    <w:basedOn w:val="Normal"/>
    <w:uiPriority w:val="99"/>
    <w:semiHidden/>
    <w:unhideWhenUsed/>
    <w:qFormat/>
    <w:rsid w:val="00572222"/>
    <w:pPr>
      <w:numPr>
        <w:ilvl w:val="0"/>
        <w:numId w:val="8"/>
      </w:numPr>
      <w:spacing w:before="0" w:after="200"/>
      <w:contextualSpacing/>
    </w:pPr>
    <w:rPr/>
  </w:style>
  <w:style w:type="paragraph" w:styleId="ListNumber4">
    <w:name w:val="List Number 4"/>
    <w:basedOn w:val="Normal"/>
    <w:uiPriority w:val="99"/>
    <w:semiHidden/>
    <w:unhideWhenUsed/>
    <w:qFormat/>
    <w:rsid w:val="00572222"/>
    <w:pPr>
      <w:numPr>
        <w:ilvl w:val="0"/>
        <w:numId w:val="9"/>
      </w:numPr>
      <w:spacing w:before="0" w:after="200"/>
      <w:contextualSpacing/>
    </w:pPr>
    <w:rPr/>
  </w:style>
  <w:style w:type="paragraph" w:styleId="ListNumber5">
    <w:name w:val="List Number 5"/>
    <w:basedOn w:val="Normal"/>
    <w:uiPriority w:val="99"/>
    <w:semiHidden/>
    <w:unhideWhenUsed/>
    <w:qFormat/>
    <w:rsid w:val="00572222"/>
    <w:pPr>
      <w:numPr>
        <w:ilvl w:val="0"/>
        <w:numId w:val="10"/>
      </w:numPr>
      <w:spacing w:before="0" w:after="200"/>
      <w:contextualSpacing/>
    </w:pPr>
    <w:rPr/>
  </w:style>
  <w:style w:type="paragraph" w:styleId="ListParagraph">
    <w:name w:val="List Paragraph"/>
    <w:basedOn w:val="Normal"/>
    <w:uiPriority w:val="34"/>
    <w:qFormat/>
    <w:rsid w:val="00572222"/>
    <w:pPr>
      <w:spacing w:before="0" w:after="200"/>
      <w:ind w:left="720" w:hanging="0"/>
      <w:contextualSpacing/>
    </w:pPr>
    <w:rPr/>
  </w:style>
  <w:style w:type="paragraph" w:styleId="Macro">
    <w:name w:val="macro"/>
    <w:link w:val="Style25"/>
    <w:uiPriority w:val="99"/>
    <w:semiHidden/>
    <w:unhideWhenUsed/>
    <w:qFormat/>
    <w:rsid w:val="00572222"/>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76" w:before="0" w:after="0"/>
      <w:jc w:val="left"/>
    </w:pPr>
    <w:rPr>
      <w:rFonts w:ascii="Consolas" w:hAnsi="Consolas" w:eastAsia="Calibri" w:cs=""/>
      <w:color w:val="212832"/>
      <w:kern w:val="2"/>
      <w:sz w:val="22"/>
      <w:szCs w:val="22"/>
      <w:lang w:val="uk-UA" w:eastAsia="en-US" w:bidi="ar-SA"/>
      <w14:ligatures w14:val="standardContextual"/>
      <w14:numForm w14:val="oldStyle"/>
      <w14:numSpacing w14:val="proportional"/>
      <w14:cntxtAlts>
        <w14:cntxtAlts/>
      </w14:cntxtAlts>
    </w:rPr>
  </w:style>
  <w:style w:type="paragraph" w:styleId="MessageHeader">
    <w:name w:val="Message Header"/>
    <w:basedOn w:val="Normal"/>
    <w:link w:val="Style26"/>
    <w:uiPriority w:val="99"/>
    <w:semiHidden/>
    <w:unhideWhenUsed/>
    <w:qFormat/>
    <w:rsid w:val="00572222"/>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080" w:hanging="108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semiHidden/>
    <w:unhideWhenUsed/>
    <w:qFormat/>
    <w:rsid w:val="00572222"/>
    <w:pPr>
      <w:widowControl/>
      <w:bidi w:val="0"/>
      <w:spacing w:lineRule="auto" w:line="240" w:before="0" w:after="0"/>
      <w:jc w:val="left"/>
    </w:pPr>
    <w:rPr>
      <w:rFonts w:ascii="Calibri" w:hAnsi="Calibri" w:eastAsia="Calibri" w:cs=""/>
      <w:color w:val="212832"/>
      <w:kern w:val="2"/>
      <w:sz w:val="22"/>
      <w:szCs w:val="22"/>
      <w:lang w:val="uk-UA" w:eastAsia="en-US" w:bidi="ar-SA"/>
      <w14:ligatures w14:val="standardContextual"/>
      <w14:numForm w14:val="oldStyle"/>
      <w14:numSpacing w14:val="proportional"/>
      <w14:cntxtAlts>
        <w14:cntxtAlts/>
      </w14:cntxtAlts>
    </w:rPr>
  </w:style>
  <w:style w:type="paragraph" w:styleId="NormalWeb">
    <w:name w:val="Normal (Web)"/>
    <w:basedOn w:val="Normal"/>
    <w:uiPriority w:val="99"/>
    <w:semiHidden/>
    <w:unhideWhenUsed/>
    <w:qFormat/>
    <w:rsid w:val="00572222"/>
    <w:pPr/>
    <w:rPr>
      <w:rFonts w:ascii="Times New Roman" w:hAnsi="Times New Roman" w:cs="Times New Roman"/>
      <w:sz w:val="24"/>
      <w:szCs w:val="24"/>
    </w:rPr>
  </w:style>
  <w:style w:type="paragraph" w:styleId="NormalIndent">
    <w:name w:val="Normal Indent"/>
    <w:basedOn w:val="Normal"/>
    <w:uiPriority w:val="99"/>
    <w:semiHidden/>
    <w:unhideWhenUsed/>
    <w:qFormat/>
    <w:rsid w:val="00572222"/>
    <w:pPr>
      <w:ind w:left="720" w:hanging="0"/>
    </w:pPr>
    <w:rPr/>
  </w:style>
  <w:style w:type="paragraph" w:styleId="NoteHeading">
    <w:name w:val="Note Heading"/>
    <w:basedOn w:val="Normal"/>
    <w:next w:val="Normal"/>
    <w:link w:val="Style27"/>
    <w:uiPriority w:val="99"/>
    <w:semiHidden/>
    <w:unhideWhenUsed/>
    <w:qFormat/>
    <w:rsid w:val="00572222"/>
    <w:pPr>
      <w:spacing w:lineRule="auto" w:line="240" w:before="0" w:after="0"/>
    </w:pPr>
    <w:rPr/>
  </w:style>
  <w:style w:type="paragraph" w:styleId="PlainText">
    <w:name w:val="Plain Text"/>
    <w:basedOn w:val="Normal"/>
    <w:link w:val="Style28"/>
    <w:uiPriority w:val="99"/>
    <w:semiHidden/>
    <w:unhideWhenUsed/>
    <w:qFormat/>
    <w:rsid w:val="00572222"/>
    <w:pPr>
      <w:spacing w:lineRule="auto" w:line="240" w:before="0" w:after="0"/>
    </w:pPr>
    <w:rPr>
      <w:rFonts w:ascii="Consolas" w:hAnsi="Consolas"/>
      <w:szCs w:val="21"/>
    </w:rPr>
  </w:style>
  <w:style w:type="paragraph" w:styleId="Quote">
    <w:name w:val="Quote"/>
    <w:basedOn w:val="Normal"/>
    <w:next w:val="Normal"/>
    <w:link w:val="Style29"/>
    <w:uiPriority w:val="29"/>
    <w:semiHidden/>
    <w:qFormat/>
    <w:rsid w:val="00572222"/>
    <w:pPr>
      <w:spacing w:before="200" w:after="160"/>
      <w:ind w:left="864" w:right="864" w:hanging="0"/>
      <w:jc w:val="center"/>
    </w:pPr>
    <w:rPr>
      <w:i/>
      <w:iCs/>
      <w:color w:val="404040" w:themeColor="text1" w:themeTint="bf"/>
    </w:rPr>
  </w:style>
  <w:style w:type="paragraph" w:styleId="Style46">
    <w:name w:val="Salutation"/>
    <w:basedOn w:val="Normal"/>
    <w:next w:val="Normal"/>
    <w:link w:val="Style30"/>
    <w:uiPriority w:val="5"/>
    <w:qFormat/>
    <w:rsid w:val="00572222"/>
    <w:pPr/>
    <w:rPr/>
  </w:style>
  <w:style w:type="paragraph" w:styleId="Style47">
    <w:name w:val="Signature"/>
    <w:basedOn w:val="Normal"/>
    <w:next w:val="Normal"/>
    <w:link w:val="Style31"/>
    <w:uiPriority w:val="7"/>
    <w:qFormat/>
    <w:rsid w:val="00254e0d"/>
    <w:pPr>
      <w:spacing w:before="0" w:after="200"/>
      <w:contextualSpacing/>
    </w:pPr>
    <w:rPr/>
  </w:style>
  <w:style w:type="paragraph" w:styleId="Style48">
    <w:name w:val="Subtitle"/>
    <w:basedOn w:val="Normal"/>
    <w:next w:val="Normal"/>
    <w:link w:val="Style32"/>
    <w:uiPriority w:val="11"/>
    <w:semiHidden/>
    <w:unhideWhenUsed/>
    <w:qFormat/>
    <w:rsid w:val="00572222"/>
    <w:pPr>
      <w:spacing w:before="0" w:after="160"/>
    </w:pPr>
    <w:rPr>
      <w:color w:val="5A5A5A" w:themeColor="text1" w:themeTint="a5"/>
      <w:spacing w:val="15"/>
    </w:rPr>
  </w:style>
  <w:style w:type="paragraph" w:styleId="Tableofauthorities">
    <w:name w:val="table of authorities"/>
    <w:basedOn w:val="Normal"/>
    <w:next w:val="Normal"/>
    <w:uiPriority w:val="99"/>
    <w:semiHidden/>
    <w:unhideWhenUsed/>
    <w:qFormat/>
    <w:rsid w:val="00572222"/>
    <w:pPr>
      <w:spacing w:before="0" w:after="0"/>
      <w:ind w:left="220" w:hanging="220"/>
    </w:pPr>
    <w:rPr/>
  </w:style>
  <w:style w:type="paragraph" w:styleId="Tableoffigures">
    <w:name w:val="table of figures"/>
    <w:basedOn w:val="Normal"/>
    <w:next w:val="Normal"/>
    <w:uiPriority w:val="99"/>
    <w:semiHidden/>
    <w:unhideWhenUsed/>
    <w:qFormat/>
    <w:rsid w:val="00572222"/>
    <w:pPr>
      <w:spacing w:before="0" w:after="0"/>
    </w:pPr>
    <w:rPr/>
  </w:style>
  <w:style w:type="paragraph" w:styleId="Style49">
    <w:name w:val="Title"/>
    <w:basedOn w:val="Normal"/>
    <w:next w:val="Normal"/>
    <w:link w:val="Style33"/>
    <w:uiPriority w:val="10"/>
    <w:semiHidden/>
    <w:qFormat/>
    <w:rsid w:val="00572222"/>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572222"/>
    <w:pPr>
      <w:spacing w:before="120" w:after="200"/>
    </w:pPr>
    <w:rPr>
      <w:rFonts w:ascii="Calibri Light" w:hAnsi="Calibri Light" w:eastAsia="" w:cs="" w:asciiTheme="majorHAnsi" w:cstheme="majorBidi" w:eastAsiaTheme="majorEastAsia" w:hAnsiTheme="majorHAnsi"/>
      <w:b/>
      <w:bCs/>
      <w:sz w:val="24"/>
      <w:szCs w:val="24"/>
    </w:rPr>
  </w:style>
  <w:style w:type="paragraph" w:styleId="13">
    <w:name w:val="TOC 1"/>
    <w:basedOn w:val="Normal"/>
    <w:next w:val="Normal"/>
    <w:autoRedefine/>
    <w:uiPriority w:val="39"/>
    <w:semiHidden/>
    <w:unhideWhenUsed/>
    <w:rsid w:val="00572222"/>
    <w:pPr>
      <w:spacing w:before="0" w:after="100"/>
    </w:pPr>
    <w:rPr/>
  </w:style>
  <w:style w:type="paragraph" w:styleId="26">
    <w:name w:val="TOC 2"/>
    <w:basedOn w:val="Normal"/>
    <w:next w:val="Normal"/>
    <w:autoRedefine/>
    <w:uiPriority w:val="39"/>
    <w:semiHidden/>
    <w:unhideWhenUsed/>
    <w:rsid w:val="00572222"/>
    <w:pPr>
      <w:spacing w:before="0" w:after="100"/>
      <w:ind w:left="220" w:hanging="0"/>
    </w:pPr>
    <w:rPr/>
  </w:style>
  <w:style w:type="paragraph" w:styleId="35">
    <w:name w:val="TOC 3"/>
    <w:basedOn w:val="Normal"/>
    <w:next w:val="Normal"/>
    <w:autoRedefine/>
    <w:uiPriority w:val="39"/>
    <w:semiHidden/>
    <w:unhideWhenUsed/>
    <w:rsid w:val="00572222"/>
    <w:pPr>
      <w:spacing w:before="0" w:after="100"/>
      <w:ind w:left="440" w:hanging="0"/>
    </w:pPr>
    <w:rPr/>
  </w:style>
  <w:style w:type="paragraph" w:styleId="43">
    <w:name w:val="TOC 4"/>
    <w:basedOn w:val="Normal"/>
    <w:next w:val="Normal"/>
    <w:autoRedefine/>
    <w:uiPriority w:val="39"/>
    <w:semiHidden/>
    <w:unhideWhenUsed/>
    <w:rsid w:val="00572222"/>
    <w:pPr>
      <w:spacing w:before="0" w:after="100"/>
      <w:ind w:left="660" w:hanging="0"/>
    </w:pPr>
    <w:rPr/>
  </w:style>
  <w:style w:type="paragraph" w:styleId="53">
    <w:name w:val="TOC 5"/>
    <w:basedOn w:val="Normal"/>
    <w:next w:val="Normal"/>
    <w:autoRedefine/>
    <w:uiPriority w:val="39"/>
    <w:semiHidden/>
    <w:unhideWhenUsed/>
    <w:rsid w:val="00572222"/>
    <w:pPr>
      <w:spacing w:before="0" w:after="100"/>
      <w:ind w:left="880" w:hanging="0"/>
    </w:pPr>
    <w:rPr/>
  </w:style>
  <w:style w:type="paragraph" w:styleId="62">
    <w:name w:val="TOC 6"/>
    <w:basedOn w:val="Normal"/>
    <w:next w:val="Normal"/>
    <w:autoRedefine/>
    <w:uiPriority w:val="39"/>
    <w:semiHidden/>
    <w:unhideWhenUsed/>
    <w:rsid w:val="00572222"/>
    <w:pPr>
      <w:spacing w:before="0" w:after="100"/>
      <w:ind w:left="1100" w:hanging="0"/>
    </w:pPr>
    <w:rPr/>
  </w:style>
  <w:style w:type="paragraph" w:styleId="72">
    <w:name w:val="TOC 7"/>
    <w:basedOn w:val="Normal"/>
    <w:next w:val="Normal"/>
    <w:autoRedefine/>
    <w:uiPriority w:val="39"/>
    <w:semiHidden/>
    <w:unhideWhenUsed/>
    <w:rsid w:val="00572222"/>
    <w:pPr>
      <w:spacing w:before="0" w:after="100"/>
      <w:ind w:left="1320" w:hanging="0"/>
    </w:pPr>
    <w:rPr/>
  </w:style>
  <w:style w:type="paragraph" w:styleId="82">
    <w:name w:val="TOC 8"/>
    <w:basedOn w:val="Normal"/>
    <w:next w:val="Normal"/>
    <w:autoRedefine/>
    <w:uiPriority w:val="39"/>
    <w:semiHidden/>
    <w:unhideWhenUsed/>
    <w:rsid w:val="00572222"/>
    <w:pPr>
      <w:spacing w:before="0" w:after="100"/>
      <w:ind w:left="1540" w:hanging="0"/>
    </w:pPr>
    <w:rPr/>
  </w:style>
  <w:style w:type="paragraph" w:styleId="92">
    <w:name w:val="TOC 9"/>
    <w:basedOn w:val="Normal"/>
    <w:next w:val="Normal"/>
    <w:autoRedefine/>
    <w:uiPriority w:val="39"/>
    <w:semiHidden/>
    <w:unhideWhenUsed/>
    <w:rsid w:val="00572222"/>
    <w:pPr>
      <w:spacing w:before="0" w:after="100"/>
      <w:ind w:left="1760" w:hanging="0"/>
    </w:pPr>
    <w:rPr/>
  </w:style>
  <w:style w:type="paragraph" w:styleId="Style50">
    <w:name w:val="Index Heading"/>
    <w:basedOn w:val="Style34"/>
    <w:pPr/>
    <w:rPr/>
  </w:style>
  <w:style w:type="paragraph" w:styleId="Style51">
    <w:name w:val="TOC Heading"/>
    <w:basedOn w:val="1"/>
    <w:next w:val="Normal"/>
    <w:uiPriority w:val="39"/>
    <w:semiHidden/>
    <w:unhideWhenUsed/>
    <w:qFormat/>
    <w:rsid w:val="00572222"/>
    <w:pPr>
      <w:spacing w:before="240" w:after="0"/>
      <w:outlineLvl w:val="9"/>
    </w:pPr>
    <w:rPr>
      <w:b w:val="false"/>
      <w:bCs w:val="false"/>
      <w:color w:val="95B511" w:themeColor="accent1" w:themeShade="bf"/>
      <w:sz w:val="32"/>
      <w:szCs w:val="32"/>
    </w:rPr>
  </w:style>
  <w:style w:type="paragraph" w:styleId="Default" w:customStyle="1">
    <w:name w:val="Default"/>
    <w:qFormat/>
    <w:rsid w:val="00ad420b"/>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af1">
    <w:name w:val="Table Grid"/>
    <w:basedOn w:val="a3"/>
    <w:uiPriority w:val="59"/>
    <w:rsid w:val="005125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e">
    <w:name w:val="Colorful Grid"/>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29">
    <w:name w:val="Colorful Grid Accent 2"/>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37">
    <w:name w:val="Colorful Grid Accent 3"/>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43">
    <w:name w:val="Colorful Grid Accent 4"/>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53">
    <w:name w:val="Colorful Grid Accent 5"/>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61">
    <w:name w:val="Colorful Grid Accent 6"/>
    <w:basedOn w:val="a3"/>
    <w:uiPriority w:val="73"/>
    <w:semiHidden/>
    <w:unhideWhenUsed/>
    <w:rsid w:val="00572222"/>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aff">
    <w:name w:val="Colorful List"/>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CA206" w:themeFill="accent2" w:themeFillShade="cc"/>
      </w:tcPr>
    </w:tblStylePr>
    <w:tblStylePr w:type="lastRow">
      <w:rPr>
        <w:b/>
        <w:bCs/>
        <w:color w:val="7CA206"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color="FFFFFF" w:themeColor="background1" w:sz="12" w:space="0"/>
        </w:tcBorders>
        <w:shd w:val="clear" w:color="auto" w:fill="7CA206" w:themeFill="accent2" w:themeFillShade="cc"/>
      </w:tcPr>
    </w:tblStylePr>
    <w:tblStylePr w:type="lastRow">
      <w:rPr>
        <w:b/>
        <w:bCs/>
        <w:color w:val="7CA206"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2a">
    <w:name w:val="Colorful List Accent 2"/>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color="FFFFFF" w:themeColor="background1" w:sz="12" w:space="0"/>
        </w:tcBorders>
        <w:shd w:val="clear" w:color="auto" w:fill="7CA206" w:themeFill="accent2" w:themeFillShade="cc"/>
      </w:tcPr>
    </w:tblStylePr>
    <w:tblStylePr w:type="lastRow">
      <w:rPr>
        <w:b/>
        <w:bCs/>
        <w:color w:val="7CA206"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38">
    <w:name w:val="Colorful List Accent 3"/>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color="FFFFFF" w:themeColor="background1" w:sz="12" w:space="0"/>
        </w:tcBorders>
        <w:shd w:val="clear" w:color="auto" w:fill="129982" w:themeFill="accent4" w:themeFillShade="cc"/>
      </w:tcPr>
    </w:tblStylePr>
    <w:tblStylePr w:type="lastRow">
      <w:rPr>
        <w:b/>
        <w:bCs/>
        <w:color w:val="1299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44">
    <w:name w:val="Colorful List Accent 4"/>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color="FFFFFF" w:themeColor="background1" w:sz="12" w:space="0"/>
        </w:tcBorders>
        <w:shd w:val="clear" w:color="auto" w:fill="0C8371" w:themeFill="accent3" w:themeFillShade="cc"/>
      </w:tcPr>
    </w:tblStylePr>
    <w:tblStylePr w:type="lastRow">
      <w:rPr>
        <w:b/>
        <w:bCs/>
        <w:color w:val="0C8371"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54">
    <w:name w:val="Colorful List Accent 5"/>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color="FFFFFF" w:themeColor="background1" w:sz="12" w:space="0"/>
        </w:tcBorders>
        <w:shd w:val="clear" w:color="auto" w:fill="232B36" w:themeFill="accent6" w:themeFillShade="cc"/>
      </w:tcPr>
    </w:tblStylePr>
    <w:tblStylePr w:type="lastRow">
      <w:rPr>
        <w:b/>
        <w:bCs/>
        <w:color w:val="232B36"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62">
    <w:name w:val="Colorful List Accent 6"/>
    <w:basedOn w:val="a3"/>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color="FFFFFF" w:themeColor="background1" w:sz="12" w:space="0"/>
        </w:tcBorders>
        <w:shd w:val="clear" w:color="auto" w:fill="033F36" w:themeFill="accent5" w:themeFillShade="cc"/>
      </w:tcPr>
    </w:tblStylePr>
    <w:tblStylePr w:type="lastRow">
      <w:rPr>
        <w:b/>
        <w:bCs/>
        <w:color w:val="033F36"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aff0">
    <w:name w:val="Colorful Shading"/>
    <w:basedOn w:val="a3"/>
    <w:uiPriority w:val="71"/>
    <w:semiHidden/>
    <w:unhideWhenUsed/>
    <w:rsid w:val="00572222"/>
    <w:pPr>
      <w:spacing w:after="0" w:line="240" w:lineRule="auto"/>
    </w:pPr>
    <w:rPr>
      <w:color w:val="000000" w:themeColor="text1"/>
    </w:rPr>
    <w:tblPr>
      <w:tblStyleRowBandSize w:val="1"/>
      <w:tblStyleColBandSize w:val="1"/>
      <w:tblBorders>
        <w:top w:val="single" w:color="9DCB0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DCB0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13">
    <w:name w:val="Colorful Shading Accent 1"/>
    <w:basedOn w:val="a3"/>
    <w:uiPriority w:val="71"/>
    <w:semiHidden/>
    <w:unhideWhenUsed/>
    <w:rsid w:val="00572222"/>
    <w:pPr>
      <w:spacing w:after="0" w:line="240" w:lineRule="auto"/>
    </w:pPr>
    <w:rPr>
      <w:color w:val="000000" w:themeColor="text1"/>
    </w:rPr>
    <w:tblPr>
      <w:tblStyleRowBandSize w:val="1"/>
      <w:tblStyleColBandSize w:val="1"/>
      <w:tblBorders>
        <w:top w:val="single" w:color="9DCB08" w:themeColor="accent2" w:sz="24" w:space="0"/>
        <w:left w:val="single" w:color="C3EA1F" w:themeColor="accent1" w:sz="4" w:space="0"/>
        <w:bottom w:val="single" w:color="C3EA1F" w:themeColor="accent1" w:sz="4" w:space="0"/>
        <w:right w:val="single" w:color="C3EA1F" w:themeColor="accent1" w:sz="4" w:space="0"/>
        <w:insideH w:val="single" w:color="FFFFFF" w:themeColor="background1" w:sz="4" w:space="0"/>
        <w:insideV w:val="single" w:color="FFFFFF" w:themeColor="background1" w:sz="4" w:space="0"/>
      </w:tblBorders>
    </w:tblPr>
    <w:tcPr>
      <w:shd w:val="clear" w:color="auto" w:fill="F9FDE8" w:themeFill="accent1" w:themeFillTint="19"/>
    </w:tcPr>
    <w:tblStylePr w:type="firstRow">
      <w:rPr>
        <w:b/>
        <w:bCs/>
      </w:rPr>
      <w:tblPr/>
      <w:tcPr>
        <w:tcBorders>
          <w:top w:val="nil"/>
          <w:left w:val="nil"/>
          <w:bottom w:val="single" w:color="9DCB0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color="78910D" w:themeColor="accent1" w:sz="4" w:space="0"/>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Pr/>
    </w:tblStylePr>
    <w:tblStylePr w:type="nwCell">
      <w:rPr>
        <w:color w:val="000000" w:themeColor="text1"/>
      </w:rPr>
      <w:tblPr/>
    </w:tblStylePr>
  </w:style>
  <w:style w:type="table" w:styleId="2b">
    <w:name w:val="Colorful Shading Accent 2"/>
    <w:basedOn w:val="a3"/>
    <w:uiPriority w:val="71"/>
    <w:semiHidden/>
    <w:unhideWhenUsed/>
    <w:rsid w:val="00572222"/>
    <w:pPr>
      <w:spacing w:after="0" w:line="240" w:lineRule="auto"/>
    </w:pPr>
    <w:rPr>
      <w:color w:val="000000" w:themeColor="text1"/>
    </w:rPr>
    <w:tblPr>
      <w:tblStyleRowBandSize w:val="1"/>
      <w:tblStyleColBandSize w:val="1"/>
      <w:tblBorders>
        <w:top w:val="single" w:color="9DCB08" w:themeColor="accent2" w:sz="24" w:space="0"/>
        <w:left w:val="single" w:color="9DCB08" w:themeColor="accent2" w:sz="4" w:space="0"/>
        <w:bottom w:val="single" w:color="9DCB08" w:themeColor="accent2" w:sz="4" w:space="0"/>
        <w:right w:val="single" w:color="9DCB08" w:themeColor="accent2" w:sz="4" w:space="0"/>
        <w:insideH w:val="single" w:color="FFFFFF" w:themeColor="background1" w:sz="4" w:space="0"/>
        <w:insideV w:val="single" w:color="FFFFFF" w:themeColor="background1" w:sz="4" w:space="0"/>
      </w:tblBorders>
    </w:tblPr>
    <w:tcPr>
      <w:shd w:val="clear" w:color="auto" w:fill="F7FEE2" w:themeFill="accent2" w:themeFillTint="19"/>
    </w:tcPr>
    <w:tblStylePr w:type="firstRow">
      <w:rPr>
        <w:b/>
        <w:bCs/>
      </w:rPr>
      <w:tblPr/>
      <w:tcPr>
        <w:tcBorders>
          <w:top w:val="nil"/>
          <w:left w:val="nil"/>
          <w:bottom w:val="single" w:color="9DCB0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color="5D7904" w:themeColor="accent2" w:sz="4" w:space="0"/>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Pr/>
    </w:tblStylePr>
    <w:tblStylePr w:type="nwCell">
      <w:rPr>
        <w:color w:val="000000" w:themeColor="text1"/>
      </w:rPr>
      <w:tblPr/>
    </w:tblStylePr>
  </w:style>
  <w:style w:type="table" w:styleId="39">
    <w:name w:val="Colorful Shading Accent 3"/>
    <w:basedOn w:val="a3"/>
    <w:uiPriority w:val="71"/>
    <w:semiHidden/>
    <w:unhideWhenUsed/>
    <w:rsid w:val="00572222"/>
    <w:pPr>
      <w:spacing w:after="0" w:line="240" w:lineRule="auto"/>
    </w:pPr>
    <w:rPr>
      <w:color w:val="000000" w:themeColor="text1"/>
    </w:rPr>
    <w:tblPr>
      <w:tblStyleRowBandSize w:val="1"/>
      <w:tblStyleColBandSize w:val="1"/>
      <w:tblBorders>
        <w:top w:val="single" w:color="17C0A3" w:themeColor="accent4" w:sz="24" w:space="0"/>
        <w:left w:val="single" w:color="10A48E" w:themeColor="accent3" w:sz="4" w:space="0"/>
        <w:bottom w:val="single" w:color="10A48E" w:themeColor="accent3" w:sz="4" w:space="0"/>
        <w:right w:val="single" w:color="10A48E" w:themeColor="accent3" w:sz="4" w:space="0"/>
        <w:insideH w:val="single" w:color="FFFFFF" w:themeColor="background1" w:sz="4" w:space="0"/>
        <w:insideV w:val="single" w:color="FFFFFF" w:themeColor="background1" w:sz="4" w:space="0"/>
      </w:tblBorders>
    </w:tblPr>
    <w:tcPr>
      <w:shd w:val="clear" w:color="auto" w:fill="E1FCF8" w:themeFill="accent3" w:themeFillTint="19"/>
    </w:tcPr>
    <w:tblStylePr w:type="firstRow">
      <w:rPr>
        <w:b/>
        <w:bCs/>
      </w:rPr>
      <w:tblPr/>
      <w:tcPr>
        <w:tcBorders>
          <w:top w:val="nil"/>
          <w:left w:val="nil"/>
          <w:bottom w:val="single" w:color="17C0A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color="096255" w:themeColor="accent3" w:sz="4" w:space="0"/>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45">
    <w:name w:val="Colorful Shading Accent 4"/>
    <w:basedOn w:val="a3"/>
    <w:uiPriority w:val="71"/>
    <w:semiHidden/>
    <w:unhideWhenUsed/>
    <w:rsid w:val="00572222"/>
    <w:pPr>
      <w:spacing w:after="0" w:line="240" w:lineRule="auto"/>
    </w:pPr>
    <w:rPr>
      <w:color w:val="000000" w:themeColor="text1"/>
    </w:rPr>
    <w:tblPr>
      <w:tblStyleRowBandSize w:val="1"/>
      <w:tblStyleColBandSize w:val="1"/>
      <w:tblBorders>
        <w:top w:val="single" w:color="10A48E" w:themeColor="accent3" w:sz="24" w:space="0"/>
        <w:left w:val="single" w:color="17C0A3" w:themeColor="accent4" w:sz="4" w:space="0"/>
        <w:bottom w:val="single" w:color="17C0A3" w:themeColor="accent4" w:sz="4" w:space="0"/>
        <w:right w:val="single" w:color="17C0A3" w:themeColor="accent4" w:sz="4" w:space="0"/>
        <w:insideH w:val="single" w:color="FFFFFF" w:themeColor="background1" w:sz="4" w:space="0"/>
        <w:insideV w:val="single" w:color="FFFFFF" w:themeColor="background1" w:sz="4" w:space="0"/>
      </w:tblBorders>
    </w:tblPr>
    <w:tcPr>
      <w:shd w:val="clear" w:color="auto" w:fill="E5FCF8" w:themeFill="accent4" w:themeFillTint="19"/>
    </w:tcPr>
    <w:tblStylePr w:type="firstRow">
      <w:rPr>
        <w:b/>
        <w:bCs/>
      </w:rPr>
      <w:tblPr/>
      <w:tcPr>
        <w:tcBorders>
          <w:top w:val="nil"/>
          <w:left w:val="nil"/>
          <w:bottom w:val="single" w:color="10A48E"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color="0D7361" w:themeColor="accent4" w:sz="4" w:space="0"/>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Pr/>
    </w:tblStylePr>
    <w:tblStylePr w:type="nwCell">
      <w:rPr>
        <w:color w:val="000000" w:themeColor="text1"/>
      </w:rPr>
      <w:tblPr/>
    </w:tblStylePr>
  </w:style>
  <w:style w:type="table" w:styleId="55">
    <w:name w:val="Colorful Shading Accent 5"/>
    <w:basedOn w:val="a3"/>
    <w:uiPriority w:val="71"/>
    <w:semiHidden/>
    <w:unhideWhenUsed/>
    <w:rsid w:val="00572222"/>
    <w:pPr>
      <w:spacing w:after="0" w:line="240" w:lineRule="auto"/>
    </w:pPr>
    <w:rPr>
      <w:color w:val="000000" w:themeColor="text1"/>
    </w:rPr>
    <w:tblPr>
      <w:tblStyleRowBandSize w:val="1"/>
      <w:tblStyleColBandSize w:val="1"/>
      <w:tblBorders>
        <w:top w:val="single" w:color="2C3644" w:themeColor="accent6" w:sz="24" w:space="0"/>
        <w:left w:val="single" w:color="044F44" w:themeColor="accent5" w:sz="4" w:space="0"/>
        <w:bottom w:val="single" w:color="044F44" w:themeColor="accent5" w:sz="4" w:space="0"/>
        <w:right w:val="single" w:color="044F44" w:themeColor="accent5" w:sz="4" w:space="0"/>
        <w:insideH w:val="single" w:color="FFFFFF" w:themeColor="background1" w:sz="4" w:space="0"/>
        <w:insideV w:val="single" w:color="FFFFFF" w:themeColor="background1" w:sz="4" w:space="0"/>
      </w:tblBorders>
    </w:tblPr>
    <w:tcPr>
      <w:shd w:val="clear" w:color="auto" w:fill="D7FDF7" w:themeFill="accent5" w:themeFillTint="19"/>
    </w:tcPr>
    <w:tblStylePr w:type="firstRow">
      <w:rPr>
        <w:b/>
        <w:bCs/>
      </w:rPr>
      <w:tblPr/>
      <w:tcPr>
        <w:tcBorders>
          <w:top w:val="nil"/>
          <w:left w:val="nil"/>
          <w:bottom w:val="single" w:color="2C3644"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color="022F28" w:themeColor="accent5" w:sz="4" w:space="0"/>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Pr/>
    </w:tblStylePr>
    <w:tblStylePr w:type="nwCell">
      <w:rPr>
        <w:color w:val="000000" w:themeColor="text1"/>
      </w:rPr>
      <w:tblPr/>
    </w:tblStylePr>
  </w:style>
  <w:style w:type="table" w:styleId="63">
    <w:name w:val="Colorful Shading Accent 6"/>
    <w:basedOn w:val="a3"/>
    <w:uiPriority w:val="71"/>
    <w:semiHidden/>
    <w:unhideWhenUsed/>
    <w:rsid w:val="00572222"/>
    <w:pPr>
      <w:spacing w:after="0" w:line="240" w:lineRule="auto"/>
    </w:pPr>
    <w:rPr>
      <w:color w:val="000000" w:themeColor="text1"/>
    </w:rPr>
    <w:tblPr>
      <w:tblStyleRowBandSize w:val="1"/>
      <w:tblStyleColBandSize w:val="1"/>
      <w:tblBorders>
        <w:top w:val="single" w:color="044F44" w:themeColor="accent5" w:sz="24" w:space="0"/>
        <w:left w:val="single" w:color="2C3644" w:themeColor="accent6" w:sz="4" w:space="0"/>
        <w:bottom w:val="single" w:color="2C3644" w:themeColor="accent6" w:sz="4" w:space="0"/>
        <w:right w:val="single" w:color="2C3644" w:themeColor="accent6" w:sz="4" w:space="0"/>
        <w:insideH w:val="single" w:color="FFFFFF" w:themeColor="background1" w:sz="4" w:space="0"/>
        <w:insideV w:val="single" w:color="FFFFFF" w:themeColor="background1" w:sz="4" w:space="0"/>
      </w:tblBorders>
    </w:tblPr>
    <w:tcPr>
      <w:shd w:val="clear" w:color="auto" w:fill="E7EAEF" w:themeFill="accent6" w:themeFillTint="19"/>
    </w:tcPr>
    <w:tblStylePr w:type="firstRow">
      <w:rPr>
        <w:b/>
        <w:bCs/>
      </w:rPr>
      <w:tblPr/>
      <w:tcPr>
        <w:tcBorders>
          <w:top w:val="nil"/>
          <w:left w:val="nil"/>
          <w:bottom w:val="single" w:color="044F4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color="1A2028" w:themeColor="accent6" w:sz="4" w:space="0"/>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Pr/>
    </w:tblStylePr>
    <w:tblStylePr w:type="nwCell">
      <w:rPr>
        <w:color w:val="000000" w:themeColor="text1"/>
      </w:rPr>
      <w:tblPr/>
    </w:tblStylePr>
  </w:style>
  <w:style w:type="table" w:styleId="aff6">
    <w:name w:val="Dark List"/>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95B51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2c">
    <w:name w:val="Dark List Accent 2"/>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49706"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3a">
    <w:name w:val="Dark List Accent 3"/>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0C7A6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46">
    <w:name w:val="Dark List Accent 4"/>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118F79"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56">
    <w:name w:val="Dark List Accent 5"/>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033B32"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64">
    <w:name w:val="Dark List Accent 6"/>
    <w:basedOn w:val="a3"/>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212832"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table" w:styleId="-1">
    <w:name w:val="Grid Table 1 Light"/>
    <w:basedOn w:val="a3"/>
    <w:uiPriority w:val="46"/>
    <w:rsid w:val="00572222"/>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11">
    <w:name w:val="Grid Table 1 Light Accent 1"/>
    <w:basedOn w:val="a3"/>
    <w:uiPriority w:val="46"/>
    <w:rsid w:val="00572222"/>
    <w:pPr>
      <w:spacing w:after="0" w:line="240" w:lineRule="auto"/>
    </w:pPr>
    <w:tblPr>
      <w:tblStyleRowBandSize w:val="1"/>
      <w:tblStyleColBandSize w:val="1"/>
      <w:tblBorders>
        <w:top w:val="single" w:color="E7F6A5" w:themeColor="accent1" w:themeTint="66" w:sz="4" w:space="0"/>
        <w:left w:val="single" w:color="E7F6A5" w:themeColor="accent1" w:themeTint="66" w:sz="4" w:space="0"/>
        <w:bottom w:val="single" w:color="E7F6A5" w:themeColor="accent1" w:themeTint="66" w:sz="4" w:space="0"/>
        <w:right w:val="single" w:color="E7F6A5" w:themeColor="accent1" w:themeTint="66" w:sz="4" w:space="0"/>
        <w:insideH w:val="single" w:color="E7F6A5" w:themeColor="accent1" w:themeTint="66" w:sz="4" w:space="0"/>
        <w:insideV w:val="single" w:color="E7F6A5" w:themeColor="accent1" w:themeTint="66" w:sz="4" w:space="0"/>
      </w:tblBorders>
    </w:tblPr>
    <w:tblStylePr w:type="firstRow">
      <w:rPr>
        <w:b/>
        <w:bCs/>
      </w:rPr>
      <w:tblPr/>
      <w:tcPr>
        <w:tcBorders>
          <w:bottom w:val="single" w:color="DBF278" w:themeColor="accent1" w:sz="12" w:space="0"/>
        </w:tcBorders>
      </w:tcPr>
    </w:tblStylePr>
    <w:tblStylePr w:type="lastRow">
      <w:rPr>
        <w:b/>
        <w:bCs/>
      </w:rPr>
      <w:tblPr/>
      <w:tcPr>
        <w:tcBorders>
          <w:top w:val="double" w:color="DBF278" w:themeColor="accent1" w:sz="2" w:space="0"/>
        </w:tcBorders>
      </w:tcPr>
    </w:tblStylePr>
    <w:tblStylePr w:type="firstCol">
      <w:rPr>
        <w:b/>
        <w:bCs/>
      </w:rPr>
      <w:tblPr/>
    </w:tblStylePr>
    <w:tblStylePr w:type="lastCol">
      <w:rPr>
        <w:b/>
        <w:bCs/>
      </w:rPr>
      <w:tblPr/>
    </w:tblStylePr>
  </w:style>
  <w:style w:type="table" w:styleId="-12">
    <w:name w:val="Grid Table 1 Light Accent 2"/>
    <w:basedOn w:val="a3"/>
    <w:uiPriority w:val="46"/>
    <w:rsid w:val="00572222"/>
    <w:pPr>
      <w:spacing w:after="0" w:line="240" w:lineRule="auto"/>
    </w:pPr>
    <w:tblPr>
      <w:tblStyleRowBandSize w:val="1"/>
      <w:tblStyleColBandSize w:val="1"/>
      <w:tblBorders>
        <w:top w:val="single" w:color="E0FA8B" w:themeColor="accent2" w:themeTint="66" w:sz="4" w:space="0"/>
        <w:left w:val="single" w:color="E0FA8B" w:themeColor="accent2" w:themeTint="66" w:sz="4" w:space="0"/>
        <w:bottom w:val="single" w:color="E0FA8B" w:themeColor="accent2" w:themeTint="66" w:sz="4" w:space="0"/>
        <w:right w:val="single" w:color="E0FA8B" w:themeColor="accent2" w:themeTint="66" w:sz="4" w:space="0"/>
        <w:insideH w:val="single" w:color="E0FA8B" w:themeColor="accent2" w:themeTint="66" w:sz="4" w:space="0"/>
        <w:insideV w:val="single" w:color="E0FA8B" w:themeColor="accent2" w:themeTint="66" w:sz="4" w:space="0"/>
      </w:tblBorders>
    </w:tblPr>
    <w:tblStylePr w:type="firstRow">
      <w:rPr>
        <w:b/>
        <w:bCs/>
      </w:rPr>
      <w:tblPr/>
      <w:tcPr>
        <w:tcBorders>
          <w:bottom w:val="single" w:color="D0F852" w:themeColor="accent2" w:sz="12" w:space="0"/>
        </w:tcBorders>
      </w:tcPr>
    </w:tblStylePr>
    <w:tblStylePr w:type="lastRow">
      <w:rPr>
        <w:b/>
        <w:bCs/>
      </w:rPr>
      <w:tblPr/>
      <w:tcPr>
        <w:tcBorders>
          <w:top w:val="double" w:color="D0F852" w:themeColor="accent2" w:sz="2" w:space="0"/>
        </w:tcBorders>
      </w:tcPr>
    </w:tblStylePr>
    <w:tblStylePr w:type="firstCol">
      <w:rPr>
        <w:b/>
        <w:bCs/>
      </w:rPr>
      <w:tblPr/>
    </w:tblStylePr>
    <w:tblStylePr w:type="lastCol">
      <w:rPr>
        <w:b/>
        <w:bCs/>
      </w:rPr>
      <w:tblPr/>
    </w:tblStylePr>
  </w:style>
  <w:style w:type="table" w:styleId="-13">
    <w:name w:val="Grid Table 1 Light Accent 3"/>
    <w:basedOn w:val="a3"/>
    <w:uiPriority w:val="46"/>
    <w:rsid w:val="00572222"/>
    <w:pPr>
      <w:spacing w:after="0" w:line="240" w:lineRule="auto"/>
    </w:pPr>
    <w:tblPr>
      <w:tblStyleRowBandSize w:val="1"/>
      <w:tblStyleColBandSize w:val="1"/>
      <w:tblBorders>
        <w:top w:val="single" w:color="86F3E3" w:themeColor="accent3" w:themeTint="66" w:sz="4" w:space="0"/>
        <w:left w:val="single" w:color="86F3E3" w:themeColor="accent3" w:themeTint="66" w:sz="4" w:space="0"/>
        <w:bottom w:val="single" w:color="86F3E3" w:themeColor="accent3" w:themeTint="66" w:sz="4" w:space="0"/>
        <w:right w:val="single" w:color="86F3E3" w:themeColor="accent3" w:themeTint="66" w:sz="4" w:space="0"/>
        <w:insideH w:val="single" w:color="86F3E3" w:themeColor="accent3" w:themeTint="66" w:sz="4" w:space="0"/>
        <w:insideV w:val="single" w:color="86F3E3" w:themeColor="accent3" w:themeTint="66" w:sz="4" w:space="0"/>
      </w:tblBorders>
    </w:tblPr>
    <w:tblStylePr w:type="firstRow">
      <w:rPr>
        <w:b/>
        <w:bCs/>
      </w:rPr>
      <w:tblPr/>
      <w:tcPr>
        <w:tcBorders>
          <w:bottom w:val="single" w:color="4AEDD5" w:themeColor="accent3" w:sz="12" w:space="0"/>
        </w:tcBorders>
      </w:tcPr>
    </w:tblStylePr>
    <w:tblStylePr w:type="lastRow">
      <w:rPr>
        <w:b/>
        <w:bCs/>
      </w:rPr>
      <w:tblPr/>
      <w:tcPr>
        <w:tcBorders>
          <w:top w:val="double" w:color="4AEDD5" w:themeColor="accent3" w:sz="2" w:space="0"/>
        </w:tcBorders>
      </w:tcPr>
    </w:tblStylePr>
    <w:tblStylePr w:type="firstCol">
      <w:rPr>
        <w:b/>
        <w:bCs/>
      </w:rPr>
      <w:tblPr/>
    </w:tblStylePr>
    <w:tblStylePr w:type="lastCol">
      <w:rPr>
        <w:b/>
        <w:bCs/>
      </w:rPr>
      <w:tblPr/>
    </w:tblStylePr>
  </w:style>
  <w:style w:type="table" w:styleId="-14">
    <w:name w:val="Grid Table 1 Light Accent 4"/>
    <w:basedOn w:val="a3"/>
    <w:uiPriority w:val="46"/>
    <w:rsid w:val="00572222"/>
    <w:pPr>
      <w:spacing w:after="0" w:line="240" w:lineRule="auto"/>
    </w:pPr>
    <w:tblPr>
      <w:tblStyleRowBandSize w:val="1"/>
      <w:tblStyleColBandSize w:val="1"/>
      <w:tblBorders>
        <w:top w:val="single" w:color="95F2E2" w:themeColor="accent4" w:themeTint="66" w:sz="4" w:space="0"/>
        <w:left w:val="single" w:color="95F2E2" w:themeColor="accent4" w:themeTint="66" w:sz="4" w:space="0"/>
        <w:bottom w:val="single" w:color="95F2E2" w:themeColor="accent4" w:themeTint="66" w:sz="4" w:space="0"/>
        <w:right w:val="single" w:color="95F2E2" w:themeColor="accent4" w:themeTint="66" w:sz="4" w:space="0"/>
        <w:insideH w:val="single" w:color="95F2E2" w:themeColor="accent4" w:themeTint="66" w:sz="4" w:space="0"/>
        <w:insideV w:val="single" w:color="95F2E2" w:themeColor="accent4" w:themeTint="66" w:sz="4" w:space="0"/>
      </w:tblBorders>
    </w:tblPr>
    <w:tblStylePr w:type="firstRow">
      <w:rPr>
        <w:b/>
        <w:bCs/>
      </w:rPr>
      <w:tblPr/>
      <w:tcPr>
        <w:tcBorders>
          <w:bottom w:val="single" w:color="60ECD4" w:themeColor="accent4" w:sz="12" w:space="0"/>
        </w:tcBorders>
      </w:tcPr>
    </w:tblStylePr>
    <w:tblStylePr w:type="lastRow">
      <w:rPr>
        <w:b/>
        <w:bCs/>
      </w:rPr>
      <w:tblPr/>
      <w:tcPr>
        <w:tcBorders>
          <w:top w:val="double" w:color="60ECD4" w:themeColor="accent4" w:sz="2" w:space="0"/>
        </w:tcBorders>
      </w:tcPr>
    </w:tblStylePr>
    <w:tblStylePr w:type="firstCol">
      <w:rPr>
        <w:b/>
        <w:bCs/>
      </w:rPr>
      <w:tblPr/>
    </w:tblStylePr>
    <w:tblStylePr w:type="lastCol">
      <w:rPr>
        <w:b/>
        <w:bCs/>
      </w:rPr>
      <w:tblPr/>
    </w:tblStylePr>
  </w:style>
  <w:style w:type="table" w:styleId="-15">
    <w:name w:val="Grid Table 1 Light Accent 5"/>
    <w:basedOn w:val="a3"/>
    <w:uiPriority w:val="46"/>
    <w:rsid w:val="00572222"/>
    <w:pPr>
      <w:spacing w:after="0" w:line="240" w:lineRule="auto"/>
    </w:pPr>
    <w:tblPr>
      <w:tblStyleRowBandSize w:val="1"/>
      <w:tblStyleColBandSize w:val="1"/>
      <w:tblBorders>
        <w:top w:val="single" w:color="5CF6DF" w:themeColor="accent5" w:themeTint="66" w:sz="4" w:space="0"/>
        <w:left w:val="single" w:color="5CF6DF" w:themeColor="accent5" w:themeTint="66" w:sz="4" w:space="0"/>
        <w:bottom w:val="single" w:color="5CF6DF" w:themeColor="accent5" w:themeTint="66" w:sz="4" w:space="0"/>
        <w:right w:val="single" w:color="5CF6DF" w:themeColor="accent5" w:themeTint="66" w:sz="4" w:space="0"/>
        <w:insideH w:val="single" w:color="5CF6DF" w:themeColor="accent5" w:themeTint="66" w:sz="4" w:space="0"/>
        <w:insideV w:val="single" w:color="5CF6DF" w:themeColor="accent5" w:themeTint="66" w:sz="4" w:space="0"/>
      </w:tblBorders>
    </w:tblPr>
    <w:tblStylePr w:type="firstRow">
      <w:rPr>
        <w:b/>
        <w:bCs/>
      </w:rPr>
      <w:tblPr/>
      <w:tcPr>
        <w:tcBorders>
          <w:bottom w:val="single" w:color="0CF1CF" w:themeColor="accent5" w:sz="12" w:space="0"/>
        </w:tcBorders>
      </w:tcPr>
    </w:tblStylePr>
    <w:tblStylePr w:type="lastRow">
      <w:rPr>
        <w:b/>
        <w:bCs/>
      </w:rPr>
      <w:tblPr/>
      <w:tcPr>
        <w:tcBorders>
          <w:top w:val="double" w:color="0CF1CF" w:themeColor="accent5" w:sz="2" w:space="0"/>
        </w:tcBorders>
      </w:tcPr>
    </w:tblStylePr>
    <w:tblStylePr w:type="firstCol">
      <w:rPr>
        <w:b/>
        <w:bCs/>
      </w:rPr>
      <w:tblPr/>
    </w:tblStylePr>
    <w:tblStylePr w:type="lastCol">
      <w:rPr>
        <w:b/>
        <w:bCs/>
      </w:rPr>
      <w:tblPr/>
    </w:tblStylePr>
  </w:style>
  <w:style w:type="table" w:styleId="-16">
    <w:name w:val="Grid Table 1 Light Accent 6"/>
    <w:basedOn w:val="a3"/>
    <w:uiPriority w:val="46"/>
    <w:rsid w:val="00572222"/>
    <w:pPr>
      <w:spacing w:after="0" w:line="240" w:lineRule="auto"/>
    </w:pPr>
    <w:tblPr>
      <w:tblStyleRowBandSize w:val="1"/>
      <w:tblStyleColBandSize w:val="1"/>
      <w:tblBorders>
        <w:top w:val="single" w:color="9EACC0" w:themeColor="accent6" w:themeTint="66" w:sz="4" w:space="0"/>
        <w:left w:val="single" w:color="9EACC0" w:themeColor="accent6" w:themeTint="66" w:sz="4" w:space="0"/>
        <w:bottom w:val="single" w:color="9EACC0" w:themeColor="accent6" w:themeTint="66" w:sz="4" w:space="0"/>
        <w:right w:val="single" w:color="9EACC0" w:themeColor="accent6" w:themeTint="66" w:sz="4" w:space="0"/>
        <w:insideH w:val="single" w:color="9EACC0" w:themeColor="accent6" w:themeTint="66" w:sz="4" w:space="0"/>
        <w:insideV w:val="single" w:color="9EACC0" w:themeColor="accent6" w:themeTint="66" w:sz="4" w:space="0"/>
      </w:tblBorders>
    </w:tblPr>
    <w:tblStylePr w:type="firstRow">
      <w:rPr>
        <w:b/>
        <w:bCs/>
      </w:rPr>
      <w:tblPr/>
      <w:tcPr>
        <w:tcBorders>
          <w:bottom w:val="single" w:color="6D83A1" w:themeColor="accent6" w:sz="12" w:space="0"/>
        </w:tcBorders>
      </w:tcPr>
    </w:tblStylePr>
    <w:tblStylePr w:type="lastRow">
      <w:rPr>
        <w:b/>
        <w:bCs/>
      </w:rPr>
      <w:tblPr/>
      <w:tcPr>
        <w:tcBorders>
          <w:top w:val="double" w:color="6D83A1" w:themeColor="accent6" w:sz="2" w:space="0"/>
        </w:tcBorders>
      </w:tcPr>
    </w:tblStylePr>
    <w:tblStylePr w:type="firstCol">
      <w:rPr>
        <w:b/>
        <w:bCs/>
      </w:rPr>
      <w:tblPr/>
    </w:tblStylePr>
    <w:tblStylePr w:type="lastCol">
      <w:rPr>
        <w:b/>
        <w:bCs/>
      </w:rPr>
      <w:tblPr/>
    </w:tblStylePr>
  </w:style>
  <w:style w:type="table" w:styleId="-2">
    <w:name w:val="Grid Table 2"/>
    <w:basedOn w:val="a3"/>
    <w:uiPriority w:val="47"/>
    <w:rsid w:val="00572222"/>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572222"/>
    <w:pPr>
      <w:spacing w:after="0" w:line="240" w:lineRule="auto"/>
    </w:pPr>
    <w:tblPr>
      <w:tblStyleRowBandSize w:val="1"/>
      <w:tblStyleColBandSize w:val="1"/>
      <w:tblBorders>
        <w:top w:val="single" w:color="DBF278" w:themeColor="accent1" w:themeTint="99" w:sz="2" w:space="0"/>
        <w:bottom w:val="single" w:color="DBF278" w:themeColor="accent1" w:themeTint="99" w:sz="2" w:space="0"/>
        <w:insideH w:val="single" w:color="DBF278" w:themeColor="accent1" w:themeTint="99" w:sz="2" w:space="0"/>
        <w:insideV w:val="single" w:color="DBF278" w:themeColor="accent1" w:themeTint="99" w:sz="2" w:space="0"/>
      </w:tblBorders>
    </w:tblPr>
    <w:tblStylePr w:type="firstRow">
      <w:rPr>
        <w:b/>
        <w:bCs/>
      </w:rPr>
      <w:tblPr/>
      <w:tcPr>
        <w:tcBorders>
          <w:top w:val="nil"/>
          <w:bottom w:val="single" w:color="DBF278" w:themeColor="accent1" w:sz="12" w:space="0"/>
          <w:insideH w:val="nil"/>
          <w:insideV w:val="nil"/>
        </w:tcBorders>
        <w:shd w:val="clear" w:color="auto" w:fill="FFFFFF" w:themeFill="background1"/>
      </w:tcPr>
    </w:tblStylePr>
    <w:tblStylePr w:type="lastRow">
      <w:rPr>
        <w:b/>
        <w:bCs/>
      </w:rPr>
      <w:tblPr/>
      <w:tcPr>
        <w:tcBorders>
          <w:top w:val="double" w:color="DBF278"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
    <w:name w:val="Grid Table 2 Accent 2"/>
    <w:basedOn w:val="a3"/>
    <w:uiPriority w:val="47"/>
    <w:rsid w:val="00572222"/>
    <w:pPr>
      <w:spacing w:after="0" w:line="240" w:lineRule="auto"/>
    </w:pPr>
    <w:tblPr>
      <w:tblStyleRowBandSize w:val="1"/>
      <w:tblStyleColBandSize w:val="1"/>
      <w:tblBorders>
        <w:top w:val="single" w:color="D0F852" w:themeColor="accent2" w:themeTint="99" w:sz="2" w:space="0"/>
        <w:bottom w:val="single" w:color="D0F852" w:themeColor="accent2" w:themeTint="99" w:sz="2" w:space="0"/>
        <w:insideH w:val="single" w:color="D0F852" w:themeColor="accent2" w:themeTint="99" w:sz="2" w:space="0"/>
        <w:insideV w:val="single" w:color="D0F852" w:themeColor="accent2" w:themeTint="99" w:sz="2" w:space="0"/>
      </w:tblBorders>
    </w:tblPr>
    <w:tblStylePr w:type="firstRow">
      <w:rPr>
        <w:b/>
        <w:bCs/>
      </w:rPr>
      <w:tblPr/>
      <w:tcPr>
        <w:tcBorders>
          <w:top w:val="nil"/>
          <w:bottom w:val="single" w:color="D0F852" w:themeColor="accent2" w:sz="12" w:space="0"/>
          <w:insideH w:val="nil"/>
          <w:insideV w:val="nil"/>
        </w:tcBorders>
        <w:shd w:val="clear" w:color="auto" w:fill="FFFFFF" w:themeFill="background1"/>
      </w:tcPr>
    </w:tblStylePr>
    <w:tblStylePr w:type="lastRow">
      <w:rPr>
        <w:b/>
        <w:bCs/>
      </w:rPr>
      <w:tblPr/>
      <w:tcPr>
        <w:tcBorders>
          <w:top w:val="double" w:color="D0F852"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
    <w:name w:val="Grid Table 2 Accent 3"/>
    <w:basedOn w:val="a3"/>
    <w:uiPriority w:val="47"/>
    <w:rsid w:val="00572222"/>
    <w:pPr>
      <w:spacing w:after="0" w:line="240" w:lineRule="auto"/>
    </w:pPr>
    <w:tblPr>
      <w:tblStyleRowBandSize w:val="1"/>
      <w:tblStyleColBandSize w:val="1"/>
      <w:tblBorders>
        <w:top w:val="single" w:color="4AEDD5" w:themeColor="accent3" w:themeTint="99" w:sz="2" w:space="0"/>
        <w:bottom w:val="single" w:color="4AEDD5" w:themeColor="accent3" w:themeTint="99" w:sz="2" w:space="0"/>
        <w:insideH w:val="single" w:color="4AEDD5" w:themeColor="accent3" w:themeTint="99" w:sz="2" w:space="0"/>
        <w:insideV w:val="single" w:color="4AEDD5" w:themeColor="accent3" w:themeTint="99" w:sz="2" w:space="0"/>
      </w:tblBorders>
    </w:tblPr>
    <w:tblStylePr w:type="firstRow">
      <w:rPr>
        <w:b/>
        <w:bCs/>
      </w:rPr>
      <w:tblPr/>
      <w:tcPr>
        <w:tcBorders>
          <w:top w:val="nil"/>
          <w:bottom w:val="single" w:color="4AEDD5" w:themeColor="accent3" w:sz="12" w:space="0"/>
          <w:insideH w:val="nil"/>
          <w:insideV w:val="nil"/>
        </w:tcBorders>
        <w:shd w:val="clear" w:color="auto" w:fill="FFFFFF" w:themeFill="background1"/>
      </w:tcPr>
    </w:tblStylePr>
    <w:tblStylePr w:type="lastRow">
      <w:rPr>
        <w:b/>
        <w:bCs/>
      </w:rPr>
      <w:tblPr/>
      <w:tcPr>
        <w:tcBorders>
          <w:top w:val="double" w:color="4AEDD5"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
    <w:name w:val="Grid Table 2 Accent 4"/>
    <w:basedOn w:val="a3"/>
    <w:uiPriority w:val="47"/>
    <w:rsid w:val="00572222"/>
    <w:pPr>
      <w:spacing w:after="0" w:line="240" w:lineRule="auto"/>
    </w:pPr>
    <w:tblPr>
      <w:tblStyleRowBandSize w:val="1"/>
      <w:tblStyleColBandSize w:val="1"/>
      <w:tblBorders>
        <w:top w:val="single" w:color="60ECD4" w:themeColor="accent4" w:themeTint="99" w:sz="2" w:space="0"/>
        <w:bottom w:val="single" w:color="60ECD4" w:themeColor="accent4" w:themeTint="99" w:sz="2" w:space="0"/>
        <w:insideH w:val="single" w:color="60ECD4" w:themeColor="accent4" w:themeTint="99" w:sz="2" w:space="0"/>
        <w:insideV w:val="single" w:color="60ECD4" w:themeColor="accent4" w:themeTint="99" w:sz="2" w:space="0"/>
      </w:tblBorders>
    </w:tblPr>
    <w:tblStylePr w:type="firstRow">
      <w:rPr>
        <w:b/>
        <w:bCs/>
      </w:rPr>
      <w:tblPr/>
      <w:tcPr>
        <w:tcBorders>
          <w:top w:val="nil"/>
          <w:bottom w:val="single" w:color="60ECD4" w:themeColor="accent4" w:sz="12" w:space="0"/>
          <w:insideH w:val="nil"/>
          <w:insideV w:val="nil"/>
        </w:tcBorders>
        <w:shd w:val="clear" w:color="auto" w:fill="FFFFFF" w:themeFill="background1"/>
      </w:tcPr>
    </w:tblStylePr>
    <w:tblStylePr w:type="lastRow">
      <w:rPr>
        <w:b/>
        <w:bCs/>
      </w:rPr>
      <w:tblPr/>
      <w:tcPr>
        <w:tcBorders>
          <w:top w:val="double" w:color="60ECD4" w:themeColor="accent4"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
    <w:name w:val="Grid Table 2 Accent 5"/>
    <w:basedOn w:val="a3"/>
    <w:uiPriority w:val="47"/>
    <w:rsid w:val="00572222"/>
    <w:pPr>
      <w:spacing w:after="0" w:line="240" w:lineRule="auto"/>
    </w:pPr>
    <w:tblPr>
      <w:tblStyleRowBandSize w:val="1"/>
      <w:tblStyleColBandSize w:val="1"/>
      <w:tblBorders>
        <w:top w:val="single" w:color="0CF1CF" w:themeColor="accent5" w:themeTint="99" w:sz="2" w:space="0"/>
        <w:bottom w:val="single" w:color="0CF1CF" w:themeColor="accent5" w:themeTint="99" w:sz="2" w:space="0"/>
        <w:insideH w:val="single" w:color="0CF1CF" w:themeColor="accent5" w:themeTint="99" w:sz="2" w:space="0"/>
        <w:insideV w:val="single" w:color="0CF1CF" w:themeColor="accent5" w:themeTint="99" w:sz="2" w:space="0"/>
      </w:tblBorders>
    </w:tblPr>
    <w:tblStylePr w:type="firstRow">
      <w:rPr>
        <w:b/>
        <w:bCs/>
      </w:rPr>
      <w:tblPr/>
      <w:tcPr>
        <w:tcBorders>
          <w:top w:val="nil"/>
          <w:bottom w:val="single" w:color="0CF1CF" w:themeColor="accent5" w:sz="12" w:space="0"/>
          <w:insideH w:val="nil"/>
          <w:insideV w:val="nil"/>
        </w:tcBorders>
        <w:shd w:val="clear" w:color="auto" w:fill="FFFFFF" w:themeFill="background1"/>
      </w:tcPr>
    </w:tblStylePr>
    <w:tblStylePr w:type="lastRow">
      <w:rPr>
        <w:b/>
        <w:bCs/>
      </w:rPr>
      <w:tblPr/>
      <w:tcPr>
        <w:tcBorders>
          <w:top w:val="double" w:color="0CF1CF" w:themeColor="accent5"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
    <w:name w:val="Grid Table 2 Accent 6"/>
    <w:basedOn w:val="a3"/>
    <w:uiPriority w:val="47"/>
    <w:rsid w:val="00572222"/>
    <w:pPr>
      <w:spacing w:after="0" w:line="240" w:lineRule="auto"/>
    </w:pPr>
    <w:tblPr>
      <w:tblStyleRowBandSize w:val="1"/>
      <w:tblStyleColBandSize w:val="1"/>
      <w:tblBorders>
        <w:top w:val="single" w:color="6D83A1" w:themeColor="accent6" w:themeTint="99" w:sz="2" w:space="0"/>
        <w:bottom w:val="single" w:color="6D83A1" w:themeColor="accent6" w:themeTint="99" w:sz="2" w:space="0"/>
        <w:insideH w:val="single" w:color="6D83A1" w:themeColor="accent6" w:themeTint="99" w:sz="2" w:space="0"/>
        <w:insideV w:val="single" w:color="6D83A1" w:themeColor="accent6" w:themeTint="99" w:sz="2" w:space="0"/>
      </w:tblBorders>
    </w:tblPr>
    <w:tblStylePr w:type="firstRow">
      <w:rPr>
        <w:b/>
        <w:bCs/>
      </w:rPr>
      <w:tblPr/>
      <w:tcPr>
        <w:tcBorders>
          <w:top w:val="nil"/>
          <w:bottom w:val="single" w:color="6D83A1" w:themeColor="accent6" w:sz="12" w:space="0"/>
          <w:insideH w:val="nil"/>
          <w:insideV w:val="nil"/>
        </w:tcBorders>
        <w:shd w:val="clear" w:color="auto" w:fill="FFFFFF" w:themeFill="background1"/>
      </w:tcPr>
    </w:tblStylePr>
    <w:tblStylePr w:type="lastRow">
      <w:rPr>
        <w:b/>
        <w:bCs/>
      </w:rPr>
      <w:tblPr/>
      <w:tcPr>
        <w:tcBorders>
          <w:top w:val="double" w:color="6D83A1"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
    <w:name w:val="Grid Table 3"/>
    <w:basedOn w:val="a3"/>
    <w:uiPriority w:val="48"/>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31">
    <w:name w:val="Grid Table 3 Accent 1"/>
    <w:basedOn w:val="a3"/>
    <w:uiPriority w:val="48"/>
    <w:rsid w:val="00572222"/>
    <w:pPr>
      <w:spacing w:after="0" w:line="240" w:lineRule="auto"/>
    </w:pPr>
    <w:tblPr>
      <w:tblStyleRowBandSize w:val="1"/>
      <w:tblStyleColBandSize w:val="1"/>
      <w:tblBorders>
        <w:top w:val="single" w:color="DBF278" w:themeColor="accent1" w:themeTint="99" w:sz="4" w:space="0"/>
        <w:left w:val="single" w:color="DBF278" w:themeColor="accent1" w:themeTint="99" w:sz="4" w:space="0"/>
        <w:bottom w:val="single" w:color="DBF278" w:themeColor="accent1" w:themeTint="99" w:sz="4" w:space="0"/>
        <w:right w:val="single" w:color="DBF278" w:themeColor="accent1" w:themeTint="99" w:sz="4" w:space="0"/>
        <w:insideH w:val="single" w:color="DBF278" w:themeColor="accent1" w:themeTint="99" w:sz="4" w:space="0"/>
        <w:insideV w:val="single" w:color="DBF278"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color="DBF278" w:themeColor="accent1" w:sz="4" w:space="0"/>
        </w:tcBorders>
      </w:tcPr>
    </w:tblStylePr>
    <w:tblStylePr w:type="nwCell">
      <w:tblPr/>
      <w:tcPr>
        <w:tcBorders>
          <w:bottom w:val="single" w:color="DBF278" w:themeColor="accent1" w:sz="4" w:space="0"/>
        </w:tcBorders>
      </w:tcPr>
    </w:tblStylePr>
    <w:tblStylePr w:type="seCell">
      <w:tblPr/>
      <w:tcPr>
        <w:tcBorders>
          <w:top w:val="single" w:color="DBF278" w:themeColor="accent1" w:sz="4" w:space="0"/>
        </w:tcBorders>
      </w:tcPr>
    </w:tblStylePr>
    <w:tblStylePr w:type="swCell">
      <w:tblPr/>
      <w:tcPr>
        <w:tcBorders>
          <w:top w:val="single" w:color="DBF278" w:themeColor="accent1" w:sz="4" w:space="0"/>
        </w:tcBorders>
      </w:tcPr>
    </w:tblStylePr>
  </w:style>
  <w:style w:type="table" w:styleId="-32">
    <w:name w:val="Grid Table 3 Accent 2"/>
    <w:basedOn w:val="a3"/>
    <w:uiPriority w:val="48"/>
    <w:rsid w:val="00572222"/>
    <w:pPr>
      <w:spacing w:after="0" w:line="240" w:lineRule="auto"/>
    </w:pPr>
    <w:tblPr>
      <w:tblStyleRowBandSize w:val="1"/>
      <w:tblStyleColBandSize w:val="1"/>
      <w:tblBorders>
        <w:top w:val="single" w:color="D0F852" w:themeColor="accent2" w:themeTint="99" w:sz="4" w:space="0"/>
        <w:left w:val="single" w:color="D0F852" w:themeColor="accent2" w:themeTint="99" w:sz="4" w:space="0"/>
        <w:bottom w:val="single" w:color="D0F852" w:themeColor="accent2" w:themeTint="99" w:sz="4" w:space="0"/>
        <w:right w:val="single" w:color="D0F852" w:themeColor="accent2" w:themeTint="99" w:sz="4" w:space="0"/>
        <w:insideH w:val="single" w:color="D0F852" w:themeColor="accent2" w:themeTint="99" w:sz="4" w:space="0"/>
        <w:insideV w:val="single" w:color="D0F852"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color="D0F852" w:themeColor="accent2" w:sz="4" w:space="0"/>
        </w:tcBorders>
      </w:tcPr>
    </w:tblStylePr>
    <w:tblStylePr w:type="nwCell">
      <w:tblPr/>
      <w:tcPr>
        <w:tcBorders>
          <w:bottom w:val="single" w:color="D0F852" w:themeColor="accent2" w:sz="4" w:space="0"/>
        </w:tcBorders>
      </w:tcPr>
    </w:tblStylePr>
    <w:tblStylePr w:type="seCell">
      <w:tblPr/>
      <w:tcPr>
        <w:tcBorders>
          <w:top w:val="single" w:color="D0F852" w:themeColor="accent2" w:sz="4" w:space="0"/>
        </w:tcBorders>
      </w:tcPr>
    </w:tblStylePr>
    <w:tblStylePr w:type="swCell">
      <w:tblPr/>
      <w:tcPr>
        <w:tcBorders>
          <w:top w:val="single" w:color="D0F852" w:themeColor="accent2" w:sz="4" w:space="0"/>
        </w:tcBorders>
      </w:tcPr>
    </w:tblStylePr>
  </w:style>
  <w:style w:type="table" w:styleId="-33">
    <w:name w:val="Grid Table 3 Accent 3"/>
    <w:basedOn w:val="a3"/>
    <w:uiPriority w:val="48"/>
    <w:rsid w:val="00572222"/>
    <w:pPr>
      <w:spacing w:after="0" w:line="240" w:lineRule="auto"/>
    </w:pPr>
    <w:tblPr>
      <w:tblStyleRowBandSize w:val="1"/>
      <w:tblStyleColBandSize w:val="1"/>
      <w:tblBorders>
        <w:top w:val="single" w:color="4AEDD5" w:themeColor="accent3" w:themeTint="99" w:sz="4" w:space="0"/>
        <w:left w:val="single" w:color="4AEDD5" w:themeColor="accent3" w:themeTint="99" w:sz="4" w:space="0"/>
        <w:bottom w:val="single" w:color="4AEDD5" w:themeColor="accent3" w:themeTint="99" w:sz="4" w:space="0"/>
        <w:right w:val="single" w:color="4AEDD5" w:themeColor="accent3" w:themeTint="99" w:sz="4" w:space="0"/>
        <w:insideH w:val="single" w:color="4AEDD5" w:themeColor="accent3" w:themeTint="99" w:sz="4" w:space="0"/>
        <w:insideV w:val="single" w:color="4AEDD5"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color="4AEDD5" w:themeColor="accent3" w:sz="4" w:space="0"/>
        </w:tcBorders>
      </w:tcPr>
    </w:tblStylePr>
    <w:tblStylePr w:type="nwCell">
      <w:tblPr/>
      <w:tcPr>
        <w:tcBorders>
          <w:bottom w:val="single" w:color="4AEDD5" w:themeColor="accent3" w:sz="4" w:space="0"/>
        </w:tcBorders>
      </w:tcPr>
    </w:tblStylePr>
    <w:tblStylePr w:type="seCell">
      <w:tblPr/>
      <w:tcPr>
        <w:tcBorders>
          <w:top w:val="single" w:color="4AEDD5" w:themeColor="accent3" w:sz="4" w:space="0"/>
        </w:tcBorders>
      </w:tcPr>
    </w:tblStylePr>
    <w:tblStylePr w:type="swCell">
      <w:tblPr/>
      <w:tcPr>
        <w:tcBorders>
          <w:top w:val="single" w:color="4AEDD5" w:themeColor="accent3" w:sz="4" w:space="0"/>
        </w:tcBorders>
      </w:tcPr>
    </w:tblStylePr>
  </w:style>
  <w:style w:type="table" w:styleId="-34">
    <w:name w:val="Grid Table 3 Accent 4"/>
    <w:basedOn w:val="a3"/>
    <w:uiPriority w:val="48"/>
    <w:rsid w:val="00572222"/>
    <w:pPr>
      <w:spacing w:after="0" w:line="240" w:lineRule="auto"/>
    </w:pPr>
    <w:tblPr>
      <w:tblStyleRowBandSize w:val="1"/>
      <w:tblStyleColBandSize w:val="1"/>
      <w:tblBorders>
        <w:top w:val="single" w:color="60ECD4" w:themeColor="accent4" w:themeTint="99" w:sz="4" w:space="0"/>
        <w:left w:val="single" w:color="60ECD4" w:themeColor="accent4" w:themeTint="99" w:sz="4" w:space="0"/>
        <w:bottom w:val="single" w:color="60ECD4" w:themeColor="accent4" w:themeTint="99" w:sz="4" w:space="0"/>
        <w:right w:val="single" w:color="60ECD4" w:themeColor="accent4" w:themeTint="99" w:sz="4" w:space="0"/>
        <w:insideH w:val="single" w:color="60ECD4" w:themeColor="accent4" w:themeTint="99" w:sz="4" w:space="0"/>
        <w:insideV w:val="single" w:color="60ECD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color="60ECD4" w:themeColor="accent4" w:sz="4" w:space="0"/>
        </w:tcBorders>
      </w:tcPr>
    </w:tblStylePr>
    <w:tblStylePr w:type="nwCell">
      <w:tblPr/>
      <w:tcPr>
        <w:tcBorders>
          <w:bottom w:val="single" w:color="60ECD4" w:themeColor="accent4" w:sz="4" w:space="0"/>
        </w:tcBorders>
      </w:tcPr>
    </w:tblStylePr>
    <w:tblStylePr w:type="seCell">
      <w:tblPr/>
      <w:tcPr>
        <w:tcBorders>
          <w:top w:val="single" w:color="60ECD4" w:themeColor="accent4" w:sz="4" w:space="0"/>
        </w:tcBorders>
      </w:tcPr>
    </w:tblStylePr>
    <w:tblStylePr w:type="swCell">
      <w:tblPr/>
      <w:tcPr>
        <w:tcBorders>
          <w:top w:val="single" w:color="60ECD4" w:themeColor="accent4" w:sz="4" w:space="0"/>
        </w:tcBorders>
      </w:tcPr>
    </w:tblStylePr>
  </w:style>
  <w:style w:type="table" w:styleId="-35">
    <w:name w:val="Grid Table 3 Accent 5"/>
    <w:basedOn w:val="a3"/>
    <w:uiPriority w:val="48"/>
    <w:rsid w:val="00572222"/>
    <w:pPr>
      <w:spacing w:after="0" w:line="240" w:lineRule="auto"/>
    </w:pPr>
    <w:tblPr>
      <w:tblStyleRowBandSize w:val="1"/>
      <w:tblStyleColBandSize w:val="1"/>
      <w:tblBorders>
        <w:top w:val="single" w:color="0CF1CF" w:themeColor="accent5" w:themeTint="99" w:sz="4" w:space="0"/>
        <w:left w:val="single" w:color="0CF1CF" w:themeColor="accent5" w:themeTint="99" w:sz="4" w:space="0"/>
        <w:bottom w:val="single" w:color="0CF1CF" w:themeColor="accent5" w:themeTint="99" w:sz="4" w:space="0"/>
        <w:right w:val="single" w:color="0CF1CF" w:themeColor="accent5" w:themeTint="99" w:sz="4" w:space="0"/>
        <w:insideH w:val="single" w:color="0CF1CF" w:themeColor="accent5" w:themeTint="99" w:sz="4" w:space="0"/>
        <w:insideV w:val="single" w:color="0CF1C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color="0CF1CF" w:themeColor="accent5" w:sz="4" w:space="0"/>
        </w:tcBorders>
      </w:tcPr>
    </w:tblStylePr>
    <w:tblStylePr w:type="nwCell">
      <w:tblPr/>
      <w:tcPr>
        <w:tcBorders>
          <w:bottom w:val="single" w:color="0CF1CF" w:themeColor="accent5" w:sz="4" w:space="0"/>
        </w:tcBorders>
      </w:tcPr>
    </w:tblStylePr>
    <w:tblStylePr w:type="seCell">
      <w:tblPr/>
      <w:tcPr>
        <w:tcBorders>
          <w:top w:val="single" w:color="0CF1CF" w:themeColor="accent5" w:sz="4" w:space="0"/>
        </w:tcBorders>
      </w:tcPr>
    </w:tblStylePr>
    <w:tblStylePr w:type="swCell">
      <w:tblPr/>
      <w:tcPr>
        <w:tcBorders>
          <w:top w:val="single" w:color="0CF1CF" w:themeColor="accent5" w:sz="4" w:space="0"/>
        </w:tcBorders>
      </w:tcPr>
    </w:tblStylePr>
  </w:style>
  <w:style w:type="table" w:styleId="-36">
    <w:name w:val="Grid Table 3 Accent 6"/>
    <w:basedOn w:val="a3"/>
    <w:uiPriority w:val="48"/>
    <w:rsid w:val="00572222"/>
    <w:pPr>
      <w:spacing w:after="0" w:line="240" w:lineRule="auto"/>
    </w:pPr>
    <w:tblPr>
      <w:tblStyleRowBandSize w:val="1"/>
      <w:tblStyleColBandSize w:val="1"/>
      <w:tblBorders>
        <w:top w:val="single" w:color="6D83A1" w:themeColor="accent6" w:themeTint="99" w:sz="4" w:space="0"/>
        <w:left w:val="single" w:color="6D83A1" w:themeColor="accent6" w:themeTint="99" w:sz="4" w:space="0"/>
        <w:bottom w:val="single" w:color="6D83A1" w:themeColor="accent6" w:themeTint="99" w:sz="4" w:space="0"/>
        <w:right w:val="single" w:color="6D83A1" w:themeColor="accent6" w:themeTint="99" w:sz="4" w:space="0"/>
        <w:insideH w:val="single" w:color="6D83A1" w:themeColor="accent6" w:themeTint="99" w:sz="4" w:space="0"/>
        <w:insideV w:val="single" w:color="6D83A1"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color="6D83A1" w:themeColor="accent6" w:sz="4" w:space="0"/>
        </w:tcBorders>
      </w:tcPr>
    </w:tblStylePr>
    <w:tblStylePr w:type="nwCell">
      <w:tblPr/>
      <w:tcPr>
        <w:tcBorders>
          <w:bottom w:val="single" w:color="6D83A1" w:themeColor="accent6" w:sz="4" w:space="0"/>
        </w:tcBorders>
      </w:tcPr>
    </w:tblStylePr>
    <w:tblStylePr w:type="seCell">
      <w:tblPr/>
      <w:tcPr>
        <w:tcBorders>
          <w:top w:val="single" w:color="6D83A1" w:themeColor="accent6" w:sz="4" w:space="0"/>
        </w:tcBorders>
      </w:tcPr>
    </w:tblStylePr>
    <w:tblStylePr w:type="swCell">
      <w:tblPr/>
      <w:tcPr>
        <w:tcBorders>
          <w:top w:val="single" w:color="6D83A1" w:themeColor="accent6" w:sz="4" w:space="0"/>
        </w:tcBorders>
      </w:tcPr>
    </w:tblStylePr>
  </w:style>
  <w:style w:type="table" w:styleId="-4">
    <w:name w:val="Grid Table 4"/>
    <w:basedOn w:val="a3"/>
    <w:uiPriority w:val="49"/>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572222"/>
    <w:pPr>
      <w:spacing w:after="0" w:line="240" w:lineRule="auto"/>
    </w:pPr>
    <w:tblPr>
      <w:tblStyleRowBandSize w:val="1"/>
      <w:tblStyleColBandSize w:val="1"/>
      <w:tblBorders>
        <w:top w:val="single" w:color="DBF278" w:themeColor="accent1" w:themeTint="99" w:sz="4" w:space="0"/>
        <w:left w:val="single" w:color="DBF278" w:themeColor="accent1" w:themeTint="99" w:sz="4" w:space="0"/>
        <w:bottom w:val="single" w:color="DBF278" w:themeColor="accent1" w:themeTint="99" w:sz="4" w:space="0"/>
        <w:right w:val="single" w:color="DBF278" w:themeColor="accent1" w:themeTint="99" w:sz="4" w:space="0"/>
        <w:insideH w:val="single" w:color="DBF278" w:themeColor="accent1" w:themeTint="99" w:sz="4" w:space="0"/>
        <w:insideV w:val="single" w:color="DBF278" w:themeColor="accent1" w:themeTint="99" w:sz="4" w:space="0"/>
      </w:tblBorders>
    </w:tblPr>
    <w:tblStylePr w:type="firstRow">
      <w:rPr>
        <w:b/>
        <w:bCs/>
        <w:color w:val="FFFFFF" w:themeColor="background1"/>
      </w:rPr>
      <w:tblPr/>
      <w:tcPr>
        <w:tcBorders>
          <w:top w:val="single" w:color="C3EA1F" w:themeColor="accent1" w:sz="4" w:space="0"/>
          <w:left w:val="single" w:color="C3EA1F" w:themeColor="accent1" w:sz="4" w:space="0"/>
          <w:bottom w:val="single" w:color="C3EA1F" w:themeColor="accent1" w:sz="4" w:space="0"/>
          <w:right w:val="single" w:color="C3EA1F" w:themeColor="accent1" w:sz="4" w:space="0"/>
          <w:insideH w:val="nil"/>
          <w:insideV w:val="nil"/>
        </w:tcBorders>
        <w:shd w:val="clear" w:color="auto" w:fill="C3EA1F" w:themeFill="accent1"/>
      </w:tcPr>
    </w:tblStylePr>
    <w:tblStylePr w:type="lastRow">
      <w:rPr>
        <w:b/>
        <w:bCs/>
      </w:rPr>
      <w:tblPr/>
      <w:tcPr>
        <w:tcBorders>
          <w:top w:val="double" w:color="C3EA1F" w:themeColor="accent1" w:sz="4" w:space="0"/>
        </w:tcBorders>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
    <w:name w:val="Grid Table 4 Accent 2"/>
    <w:basedOn w:val="a3"/>
    <w:uiPriority w:val="49"/>
    <w:rsid w:val="00572222"/>
    <w:pPr>
      <w:spacing w:after="0" w:line="240" w:lineRule="auto"/>
    </w:pPr>
    <w:tblPr>
      <w:tblStyleRowBandSize w:val="1"/>
      <w:tblStyleColBandSize w:val="1"/>
      <w:tblBorders>
        <w:top w:val="single" w:color="D0F852" w:themeColor="accent2" w:themeTint="99" w:sz="4" w:space="0"/>
        <w:left w:val="single" w:color="D0F852" w:themeColor="accent2" w:themeTint="99" w:sz="4" w:space="0"/>
        <w:bottom w:val="single" w:color="D0F852" w:themeColor="accent2" w:themeTint="99" w:sz="4" w:space="0"/>
        <w:right w:val="single" w:color="D0F852" w:themeColor="accent2" w:themeTint="99" w:sz="4" w:space="0"/>
        <w:insideH w:val="single" w:color="D0F852" w:themeColor="accent2" w:themeTint="99" w:sz="4" w:space="0"/>
        <w:insideV w:val="single" w:color="D0F852" w:themeColor="accent2" w:themeTint="99" w:sz="4" w:space="0"/>
      </w:tblBorders>
    </w:tblPr>
    <w:tblStylePr w:type="firstRow">
      <w:rPr>
        <w:b/>
        <w:bCs/>
        <w:color w:val="FFFFFF" w:themeColor="background1"/>
      </w:rPr>
      <w:tblPr/>
      <w:tcPr>
        <w:tcBorders>
          <w:top w:val="single" w:color="9DCB08" w:themeColor="accent2" w:sz="4" w:space="0"/>
          <w:left w:val="single" w:color="9DCB08" w:themeColor="accent2" w:sz="4" w:space="0"/>
          <w:bottom w:val="single" w:color="9DCB08" w:themeColor="accent2" w:sz="4" w:space="0"/>
          <w:right w:val="single" w:color="9DCB08" w:themeColor="accent2" w:sz="4" w:space="0"/>
          <w:insideH w:val="nil"/>
          <w:insideV w:val="nil"/>
        </w:tcBorders>
        <w:shd w:val="clear" w:color="auto" w:fill="9DCB08" w:themeFill="accent2"/>
      </w:tcPr>
    </w:tblStylePr>
    <w:tblStylePr w:type="lastRow">
      <w:rPr>
        <w:b/>
        <w:bCs/>
      </w:rPr>
      <w:tblPr/>
      <w:tcPr>
        <w:tcBorders>
          <w:top w:val="double" w:color="9DCB08" w:themeColor="accent2" w:sz="4" w:space="0"/>
        </w:tcBorders>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
    <w:name w:val="Grid Table 4 Accent 3"/>
    <w:basedOn w:val="a3"/>
    <w:uiPriority w:val="49"/>
    <w:rsid w:val="00572222"/>
    <w:pPr>
      <w:spacing w:after="0" w:line="240" w:lineRule="auto"/>
    </w:pPr>
    <w:tblPr>
      <w:tblStyleRowBandSize w:val="1"/>
      <w:tblStyleColBandSize w:val="1"/>
      <w:tblBorders>
        <w:top w:val="single" w:color="4AEDD5" w:themeColor="accent3" w:themeTint="99" w:sz="4" w:space="0"/>
        <w:left w:val="single" w:color="4AEDD5" w:themeColor="accent3" w:themeTint="99" w:sz="4" w:space="0"/>
        <w:bottom w:val="single" w:color="4AEDD5" w:themeColor="accent3" w:themeTint="99" w:sz="4" w:space="0"/>
        <w:right w:val="single" w:color="4AEDD5" w:themeColor="accent3" w:themeTint="99" w:sz="4" w:space="0"/>
        <w:insideH w:val="single" w:color="4AEDD5" w:themeColor="accent3" w:themeTint="99" w:sz="4" w:space="0"/>
        <w:insideV w:val="single" w:color="4AEDD5" w:themeColor="accent3" w:themeTint="99" w:sz="4" w:space="0"/>
      </w:tblBorders>
    </w:tblPr>
    <w:tblStylePr w:type="firstRow">
      <w:rPr>
        <w:b/>
        <w:bCs/>
        <w:color w:val="FFFFFF" w:themeColor="background1"/>
      </w:rPr>
      <w:tblPr/>
      <w:tcPr>
        <w:tcBorders>
          <w:top w:val="single" w:color="10A48E" w:themeColor="accent3" w:sz="4" w:space="0"/>
          <w:left w:val="single" w:color="10A48E" w:themeColor="accent3" w:sz="4" w:space="0"/>
          <w:bottom w:val="single" w:color="10A48E" w:themeColor="accent3" w:sz="4" w:space="0"/>
          <w:right w:val="single" w:color="10A48E" w:themeColor="accent3" w:sz="4" w:space="0"/>
          <w:insideH w:val="nil"/>
          <w:insideV w:val="nil"/>
        </w:tcBorders>
        <w:shd w:val="clear" w:color="auto" w:fill="10A48E" w:themeFill="accent3"/>
      </w:tcPr>
    </w:tblStylePr>
    <w:tblStylePr w:type="lastRow">
      <w:rPr>
        <w:b/>
        <w:bCs/>
      </w:rPr>
      <w:tblPr/>
      <w:tcPr>
        <w:tcBorders>
          <w:top w:val="double" w:color="10A48E" w:themeColor="accent3" w:sz="4" w:space="0"/>
        </w:tcBorders>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
    <w:name w:val="Grid Table 4 Accent 4"/>
    <w:basedOn w:val="a3"/>
    <w:uiPriority w:val="49"/>
    <w:rsid w:val="00572222"/>
    <w:pPr>
      <w:spacing w:after="0" w:line="240" w:lineRule="auto"/>
    </w:pPr>
    <w:tblPr>
      <w:tblStyleRowBandSize w:val="1"/>
      <w:tblStyleColBandSize w:val="1"/>
      <w:tblBorders>
        <w:top w:val="single" w:color="60ECD4" w:themeColor="accent4" w:themeTint="99" w:sz="4" w:space="0"/>
        <w:left w:val="single" w:color="60ECD4" w:themeColor="accent4" w:themeTint="99" w:sz="4" w:space="0"/>
        <w:bottom w:val="single" w:color="60ECD4" w:themeColor="accent4" w:themeTint="99" w:sz="4" w:space="0"/>
        <w:right w:val="single" w:color="60ECD4" w:themeColor="accent4" w:themeTint="99" w:sz="4" w:space="0"/>
        <w:insideH w:val="single" w:color="60ECD4" w:themeColor="accent4" w:themeTint="99" w:sz="4" w:space="0"/>
        <w:insideV w:val="single" w:color="60ECD4" w:themeColor="accent4" w:themeTint="99" w:sz="4" w:space="0"/>
      </w:tblBorders>
    </w:tblPr>
    <w:tblStylePr w:type="firstRow">
      <w:rPr>
        <w:b/>
        <w:bCs/>
        <w:color w:val="FFFFFF" w:themeColor="background1"/>
      </w:rPr>
      <w:tblPr/>
      <w:tcPr>
        <w:tcBorders>
          <w:top w:val="single" w:color="17C0A3" w:themeColor="accent4" w:sz="4" w:space="0"/>
          <w:left w:val="single" w:color="17C0A3" w:themeColor="accent4" w:sz="4" w:space="0"/>
          <w:bottom w:val="single" w:color="17C0A3" w:themeColor="accent4" w:sz="4" w:space="0"/>
          <w:right w:val="single" w:color="17C0A3" w:themeColor="accent4" w:sz="4" w:space="0"/>
          <w:insideH w:val="nil"/>
          <w:insideV w:val="nil"/>
        </w:tcBorders>
        <w:shd w:val="clear" w:color="auto" w:fill="17C0A3" w:themeFill="accent4"/>
      </w:tcPr>
    </w:tblStylePr>
    <w:tblStylePr w:type="lastRow">
      <w:rPr>
        <w:b/>
        <w:bCs/>
      </w:rPr>
      <w:tblPr/>
      <w:tcPr>
        <w:tcBorders>
          <w:top w:val="double" w:color="17C0A3" w:themeColor="accent4" w:sz="4" w:space="0"/>
        </w:tcBorders>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
    <w:name w:val="Grid Table 4 Accent 5"/>
    <w:basedOn w:val="a3"/>
    <w:uiPriority w:val="49"/>
    <w:rsid w:val="00572222"/>
    <w:pPr>
      <w:spacing w:after="0" w:line="240" w:lineRule="auto"/>
    </w:pPr>
    <w:tblPr>
      <w:tblStyleRowBandSize w:val="1"/>
      <w:tblStyleColBandSize w:val="1"/>
      <w:tblBorders>
        <w:top w:val="single" w:color="0CF1CF" w:themeColor="accent5" w:themeTint="99" w:sz="4" w:space="0"/>
        <w:left w:val="single" w:color="0CF1CF" w:themeColor="accent5" w:themeTint="99" w:sz="4" w:space="0"/>
        <w:bottom w:val="single" w:color="0CF1CF" w:themeColor="accent5" w:themeTint="99" w:sz="4" w:space="0"/>
        <w:right w:val="single" w:color="0CF1CF" w:themeColor="accent5" w:themeTint="99" w:sz="4" w:space="0"/>
        <w:insideH w:val="single" w:color="0CF1CF" w:themeColor="accent5" w:themeTint="99" w:sz="4" w:space="0"/>
        <w:insideV w:val="single" w:color="0CF1CF" w:themeColor="accent5" w:themeTint="99" w:sz="4" w:space="0"/>
      </w:tblBorders>
    </w:tblPr>
    <w:tblStylePr w:type="firstRow">
      <w:rPr>
        <w:b/>
        <w:bCs/>
        <w:color w:val="FFFFFF" w:themeColor="background1"/>
      </w:rPr>
      <w:tblPr/>
      <w:tcPr>
        <w:tcBorders>
          <w:top w:val="single" w:color="044F44" w:themeColor="accent5" w:sz="4" w:space="0"/>
          <w:left w:val="single" w:color="044F44" w:themeColor="accent5" w:sz="4" w:space="0"/>
          <w:bottom w:val="single" w:color="044F44" w:themeColor="accent5" w:sz="4" w:space="0"/>
          <w:right w:val="single" w:color="044F44" w:themeColor="accent5" w:sz="4" w:space="0"/>
          <w:insideH w:val="nil"/>
          <w:insideV w:val="nil"/>
        </w:tcBorders>
        <w:shd w:val="clear" w:color="auto" w:fill="044F44" w:themeFill="accent5"/>
      </w:tcPr>
    </w:tblStylePr>
    <w:tblStylePr w:type="lastRow">
      <w:rPr>
        <w:b/>
        <w:bCs/>
      </w:rPr>
      <w:tblPr/>
      <w:tcPr>
        <w:tcBorders>
          <w:top w:val="double" w:color="044F44" w:themeColor="accent5" w:sz="4" w:space="0"/>
        </w:tcBorders>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
    <w:name w:val="Grid Table 4 Accent 6"/>
    <w:basedOn w:val="a3"/>
    <w:uiPriority w:val="49"/>
    <w:rsid w:val="00572222"/>
    <w:pPr>
      <w:spacing w:after="0" w:line="240" w:lineRule="auto"/>
    </w:pPr>
    <w:tblPr>
      <w:tblStyleRowBandSize w:val="1"/>
      <w:tblStyleColBandSize w:val="1"/>
      <w:tblBorders>
        <w:top w:val="single" w:color="6D83A1" w:themeColor="accent6" w:themeTint="99" w:sz="4" w:space="0"/>
        <w:left w:val="single" w:color="6D83A1" w:themeColor="accent6" w:themeTint="99" w:sz="4" w:space="0"/>
        <w:bottom w:val="single" w:color="6D83A1" w:themeColor="accent6" w:themeTint="99" w:sz="4" w:space="0"/>
        <w:right w:val="single" w:color="6D83A1" w:themeColor="accent6" w:themeTint="99" w:sz="4" w:space="0"/>
        <w:insideH w:val="single" w:color="6D83A1" w:themeColor="accent6" w:themeTint="99" w:sz="4" w:space="0"/>
        <w:insideV w:val="single" w:color="6D83A1" w:themeColor="accent6" w:themeTint="99" w:sz="4" w:space="0"/>
      </w:tblBorders>
    </w:tblPr>
    <w:tblStylePr w:type="firstRow">
      <w:rPr>
        <w:b/>
        <w:bCs/>
        <w:color w:val="FFFFFF" w:themeColor="background1"/>
      </w:rPr>
      <w:tblPr/>
      <w:tcPr>
        <w:tcBorders>
          <w:top w:val="single" w:color="2C3644" w:themeColor="accent6" w:sz="4" w:space="0"/>
          <w:left w:val="single" w:color="2C3644" w:themeColor="accent6" w:sz="4" w:space="0"/>
          <w:bottom w:val="single" w:color="2C3644" w:themeColor="accent6" w:sz="4" w:space="0"/>
          <w:right w:val="single" w:color="2C3644" w:themeColor="accent6" w:sz="4" w:space="0"/>
          <w:insideH w:val="nil"/>
          <w:insideV w:val="nil"/>
        </w:tcBorders>
        <w:shd w:val="clear" w:color="auto" w:fill="2C3644" w:themeFill="accent6"/>
      </w:tcPr>
    </w:tblStylePr>
    <w:tblStylePr w:type="lastRow">
      <w:rPr>
        <w:b/>
        <w:bCs/>
      </w:rPr>
      <w:tblPr/>
      <w:tcPr>
        <w:tcBorders>
          <w:top w:val="double" w:color="2C3644" w:themeColor="accent6" w:sz="4" w:space="0"/>
        </w:tcBorders>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
    <w:name w:val="Grid Table 5 Dark"/>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3FAD2"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3EA1F"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3EA1F"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3EA1F"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52">
    <w:name w:val="Grid Table 5 Dark Accent 2"/>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FCC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DCB0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DCB0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DCB0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53">
    <w:name w:val="Grid Table 5 Dark Accent 3"/>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2F9F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0A48E"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0A48E"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0A48E"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54">
    <w:name w:val="Grid Table 5 Dark Accent 4"/>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AF8F0"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17C0A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17C0A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17C0A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55">
    <w:name w:val="Grid Table 5 Dark Accent 5"/>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DFBE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44F4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44F4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44F4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56">
    <w:name w:val="Grid Table 5 Dark Accent 6"/>
    <w:basedOn w:val="a3"/>
    <w:uiPriority w:val="50"/>
    <w:rsid w:val="0057222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ED5DF"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C3644"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C3644"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C3644"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6">
    <w:name w:val="Grid Table 6 Colorful"/>
    <w:basedOn w:val="a3"/>
    <w:uiPriority w:val="51"/>
    <w:rsid w:val="0057222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572222"/>
    <w:pPr>
      <w:spacing w:after="0" w:line="240" w:lineRule="auto"/>
    </w:pPr>
    <w:rPr>
      <w:color w:val="95B511" w:themeColor="accent1" w:themeShade="bf"/>
    </w:rPr>
    <w:tblPr>
      <w:tblStyleRowBandSize w:val="1"/>
      <w:tblStyleColBandSize w:val="1"/>
      <w:tblBorders>
        <w:top w:val="single" w:color="DBF278" w:themeColor="accent1" w:themeTint="99" w:sz="4" w:space="0"/>
        <w:left w:val="single" w:color="DBF278" w:themeColor="accent1" w:themeTint="99" w:sz="4" w:space="0"/>
        <w:bottom w:val="single" w:color="DBF278" w:themeColor="accent1" w:themeTint="99" w:sz="4" w:space="0"/>
        <w:right w:val="single" w:color="DBF278" w:themeColor="accent1" w:themeTint="99" w:sz="4" w:space="0"/>
        <w:insideH w:val="single" w:color="DBF278" w:themeColor="accent1" w:themeTint="99" w:sz="4" w:space="0"/>
        <w:insideV w:val="single" w:color="DBF278" w:themeColor="accent1" w:themeTint="99" w:sz="4" w:space="0"/>
      </w:tblBorders>
    </w:tblPr>
    <w:tblStylePr w:type="firstRow">
      <w:rPr>
        <w:b/>
        <w:bCs/>
      </w:rPr>
      <w:tblPr/>
      <w:tcPr>
        <w:tcBorders>
          <w:bottom w:val="single" w:color="DBF278" w:themeColor="accent1" w:sz="12" w:space="0"/>
        </w:tcBorders>
      </w:tcPr>
    </w:tblStylePr>
    <w:tblStylePr w:type="lastRow">
      <w:rPr>
        <w:b/>
        <w:bCs/>
      </w:rPr>
      <w:tblPr/>
      <w:tcPr>
        <w:tcBorders>
          <w:top w:val="double" w:color="DBF278" w:themeColor="accent1" w:sz="4" w:space="0"/>
        </w:tcBorders>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
    <w:name w:val="Grid Table 6 Colorful Accent 2"/>
    <w:basedOn w:val="a3"/>
    <w:uiPriority w:val="51"/>
    <w:rsid w:val="00572222"/>
    <w:pPr>
      <w:spacing w:after="0" w:line="240" w:lineRule="auto"/>
    </w:pPr>
    <w:rPr>
      <w:color w:val="749706" w:themeColor="accent2" w:themeShade="bf"/>
    </w:rPr>
    <w:tblPr>
      <w:tblStyleRowBandSize w:val="1"/>
      <w:tblStyleColBandSize w:val="1"/>
      <w:tblBorders>
        <w:top w:val="single" w:color="D0F852" w:themeColor="accent2" w:themeTint="99" w:sz="4" w:space="0"/>
        <w:left w:val="single" w:color="D0F852" w:themeColor="accent2" w:themeTint="99" w:sz="4" w:space="0"/>
        <w:bottom w:val="single" w:color="D0F852" w:themeColor="accent2" w:themeTint="99" w:sz="4" w:space="0"/>
        <w:right w:val="single" w:color="D0F852" w:themeColor="accent2" w:themeTint="99" w:sz="4" w:space="0"/>
        <w:insideH w:val="single" w:color="D0F852" w:themeColor="accent2" w:themeTint="99" w:sz="4" w:space="0"/>
        <w:insideV w:val="single" w:color="D0F852" w:themeColor="accent2" w:themeTint="99" w:sz="4" w:space="0"/>
      </w:tblBorders>
    </w:tblPr>
    <w:tblStylePr w:type="firstRow">
      <w:rPr>
        <w:b/>
        <w:bCs/>
      </w:rPr>
      <w:tblPr/>
      <w:tcPr>
        <w:tcBorders>
          <w:bottom w:val="single" w:color="D0F852" w:themeColor="accent2" w:sz="12" w:space="0"/>
        </w:tcBorders>
      </w:tcPr>
    </w:tblStylePr>
    <w:tblStylePr w:type="lastRow">
      <w:rPr>
        <w:b/>
        <w:bCs/>
      </w:rPr>
      <w:tblPr/>
      <w:tcPr>
        <w:tcBorders>
          <w:top w:val="double" w:color="D0F852" w:themeColor="accent2" w:sz="4" w:space="0"/>
        </w:tcBorders>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
    <w:name w:val="Grid Table 6 Colorful Accent 3"/>
    <w:basedOn w:val="a3"/>
    <w:uiPriority w:val="51"/>
    <w:rsid w:val="00572222"/>
    <w:pPr>
      <w:spacing w:after="0" w:line="240" w:lineRule="auto"/>
    </w:pPr>
    <w:rPr>
      <w:color w:val="0C7A6A" w:themeColor="accent3" w:themeShade="bf"/>
    </w:rPr>
    <w:tblPr>
      <w:tblStyleRowBandSize w:val="1"/>
      <w:tblStyleColBandSize w:val="1"/>
      <w:tblBorders>
        <w:top w:val="single" w:color="4AEDD5" w:themeColor="accent3" w:themeTint="99" w:sz="4" w:space="0"/>
        <w:left w:val="single" w:color="4AEDD5" w:themeColor="accent3" w:themeTint="99" w:sz="4" w:space="0"/>
        <w:bottom w:val="single" w:color="4AEDD5" w:themeColor="accent3" w:themeTint="99" w:sz="4" w:space="0"/>
        <w:right w:val="single" w:color="4AEDD5" w:themeColor="accent3" w:themeTint="99" w:sz="4" w:space="0"/>
        <w:insideH w:val="single" w:color="4AEDD5" w:themeColor="accent3" w:themeTint="99" w:sz="4" w:space="0"/>
        <w:insideV w:val="single" w:color="4AEDD5" w:themeColor="accent3" w:themeTint="99" w:sz="4" w:space="0"/>
      </w:tblBorders>
    </w:tblPr>
    <w:tblStylePr w:type="firstRow">
      <w:rPr>
        <w:b/>
        <w:bCs/>
      </w:rPr>
      <w:tblPr/>
      <w:tcPr>
        <w:tcBorders>
          <w:bottom w:val="single" w:color="4AEDD5" w:themeColor="accent3" w:sz="12" w:space="0"/>
        </w:tcBorders>
      </w:tcPr>
    </w:tblStylePr>
    <w:tblStylePr w:type="lastRow">
      <w:rPr>
        <w:b/>
        <w:bCs/>
      </w:rPr>
      <w:tblPr/>
      <w:tcPr>
        <w:tcBorders>
          <w:top w:val="double" w:color="4AEDD5" w:themeColor="accent3" w:sz="4" w:space="0"/>
        </w:tcBorders>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
    <w:name w:val="Grid Table 6 Colorful Accent 4"/>
    <w:basedOn w:val="a3"/>
    <w:uiPriority w:val="51"/>
    <w:rsid w:val="00572222"/>
    <w:pPr>
      <w:spacing w:after="0" w:line="240" w:lineRule="auto"/>
    </w:pPr>
    <w:rPr>
      <w:color w:val="118F79" w:themeColor="accent4" w:themeShade="bf"/>
    </w:rPr>
    <w:tblPr>
      <w:tblStyleRowBandSize w:val="1"/>
      <w:tblStyleColBandSize w:val="1"/>
      <w:tblBorders>
        <w:top w:val="single" w:color="60ECD4" w:themeColor="accent4" w:themeTint="99" w:sz="4" w:space="0"/>
        <w:left w:val="single" w:color="60ECD4" w:themeColor="accent4" w:themeTint="99" w:sz="4" w:space="0"/>
        <w:bottom w:val="single" w:color="60ECD4" w:themeColor="accent4" w:themeTint="99" w:sz="4" w:space="0"/>
        <w:right w:val="single" w:color="60ECD4" w:themeColor="accent4" w:themeTint="99" w:sz="4" w:space="0"/>
        <w:insideH w:val="single" w:color="60ECD4" w:themeColor="accent4" w:themeTint="99" w:sz="4" w:space="0"/>
        <w:insideV w:val="single" w:color="60ECD4" w:themeColor="accent4" w:themeTint="99" w:sz="4" w:space="0"/>
      </w:tblBorders>
    </w:tblPr>
    <w:tblStylePr w:type="firstRow">
      <w:rPr>
        <w:b/>
        <w:bCs/>
      </w:rPr>
      <w:tblPr/>
      <w:tcPr>
        <w:tcBorders>
          <w:bottom w:val="single" w:color="60ECD4" w:themeColor="accent4" w:sz="12" w:space="0"/>
        </w:tcBorders>
      </w:tcPr>
    </w:tblStylePr>
    <w:tblStylePr w:type="lastRow">
      <w:rPr>
        <w:b/>
        <w:bCs/>
      </w:rPr>
      <w:tblPr/>
      <w:tcPr>
        <w:tcBorders>
          <w:top w:val="double" w:color="60ECD4" w:themeColor="accent4" w:sz="4" w:space="0"/>
        </w:tcBorders>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
    <w:name w:val="Grid Table 6 Colorful Accent 5"/>
    <w:basedOn w:val="a3"/>
    <w:uiPriority w:val="51"/>
    <w:rsid w:val="00572222"/>
    <w:pPr>
      <w:spacing w:after="0" w:line="240" w:lineRule="auto"/>
    </w:pPr>
    <w:rPr>
      <w:color w:val="033B32" w:themeColor="accent5" w:themeShade="bf"/>
    </w:rPr>
    <w:tblPr>
      <w:tblStyleRowBandSize w:val="1"/>
      <w:tblStyleColBandSize w:val="1"/>
      <w:tblBorders>
        <w:top w:val="single" w:color="0CF1CF" w:themeColor="accent5" w:themeTint="99" w:sz="4" w:space="0"/>
        <w:left w:val="single" w:color="0CF1CF" w:themeColor="accent5" w:themeTint="99" w:sz="4" w:space="0"/>
        <w:bottom w:val="single" w:color="0CF1CF" w:themeColor="accent5" w:themeTint="99" w:sz="4" w:space="0"/>
        <w:right w:val="single" w:color="0CF1CF" w:themeColor="accent5" w:themeTint="99" w:sz="4" w:space="0"/>
        <w:insideH w:val="single" w:color="0CF1CF" w:themeColor="accent5" w:themeTint="99" w:sz="4" w:space="0"/>
        <w:insideV w:val="single" w:color="0CF1CF" w:themeColor="accent5" w:themeTint="99" w:sz="4" w:space="0"/>
      </w:tblBorders>
    </w:tblPr>
    <w:tblStylePr w:type="firstRow">
      <w:rPr>
        <w:b/>
        <w:bCs/>
      </w:rPr>
      <w:tblPr/>
      <w:tcPr>
        <w:tcBorders>
          <w:bottom w:val="single" w:color="0CF1CF" w:themeColor="accent5" w:sz="12" w:space="0"/>
        </w:tcBorders>
      </w:tcPr>
    </w:tblStylePr>
    <w:tblStylePr w:type="lastRow">
      <w:rPr>
        <w:b/>
        <w:bCs/>
      </w:rPr>
      <w:tblPr/>
      <w:tcPr>
        <w:tcBorders>
          <w:top w:val="double" w:color="0CF1CF" w:themeColor="accent5" w:sz="4" w:space="0"/>
        </w:tcBorders>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
    <w:name w:val="Grid Table 6 Colorful Accent 6"/>
    <w:basedOn w:val="a3"/>
    <w:uiPriority w:val="51"/>
    <w:rsid w:val="00572222"/>
    <w:pPr>
      <w:spacing w:after="0" w:line="240" w:lineRule="auto"/>
    </w:pPr>
    <w:rPr>
      <w:color w:val="212832" w:themeColor="accent6" w:themeShade="bf"/>
    </w:rPr>
    <w:tblPr>
      <w:tblStyleRowBandSize w:val="1"/>
      <w:tblStyleColBandSize w:val="1"/>
      <w:tblBorders>
        <w:top w:val="single" w:color="6D83A1" w:themeColor="accent6" w:themeTint="99" w:sz="4" w:space="0"/>
        <w:left w:val="single" w:color="6D83A1" w:themeColor="accent6" w:themeTint="99" w:sz="4" w:space="0"/>
        <w:bottom w:val="single" w:color="6D83A1" w:themeColor="accent6" w:themeTint="99" w:sz="4" w:space="0"/>
        <w:right w:val="single" w:color="6D83A1" w:themeColor="accent6" w:themeTint="99" w:sz="4" w:space="0"/>
        <w:insideH w:val="single" w:color="6D83A1" w:themeColor="accent6" w:themeTint="99" w:sz="4" w:space="0"/>
        <w:insideV w:val="single" w:color="6D83A1" w:themeColor="accent6" w:themeTint="99" w:sz="4" w:space="0"/>
      </w:tblBorders>
    </w:tblPr>
    <w:tblStylePr w:type="firstRow">
      <w:rPr>
        <w:b/>
        <w:bCs/>
      </w:rPr>
      <w:tblPr/>
      <w:tcPr>
        <w:tcBorders>
          <w:bottom w:val="single" w:color="6D83A1" w:themeColor="accent6" w:sz="12" w:space="0"/>
        </w:tcBorders>
      </w:tcPr>
    </w:tblStylePr>
    <w:tblStylePr w:type="lastRow">
      <w:rPr>
        <w:b/>
        <w:bCs/>
      </w:rPr>
      <w:tblPr/>
      <w:tcPr>
        <w:tcBorders>
          <w:top w:val="double" w:color="6D83A1" w:themeColor="accent6" w:sz="4" w:space="0"/>
        </w:tcBorders>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
    <w:name w:val="Grid Table 7 Colorful"/>
    <w:basedOn w:val="a3"/>
    <w:uiPriority w:val="52"/>
    <w:rsid w:val="0057222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71">
    <w:name w:val="Grid Table 7 Colorful Accent 1"/>
    <w:basedOn w:val="a3"/>
    <w:uiPriority w:val="52"/>
    <w:rsid w:val="00572222"/>
    <w:pPr>
      <w:spacing w:after="0" w:line="240" w:lineRule="auto"/>
    </w:pPr>
    <w:rPr>
      <w:color w:val="95B511" w:themeColor="accent1" w:themeShade="bf"/>
    </w:rPr>
    <w:tblPr>
      <w:tblStyleRowBandSize w:val="1"/>
      <w:tblStyleColBandSize w:val="1"/>
      <w:tblBorders>
        <w:top w:val="single" w:color="DBF278" w:themeColor="accent1" w:themeTint="99" w:sz="4" w:space="0"/>
        <w:left w:val="single" w:color="DBF278" w:themeColor="accent1" w:themeTint="99" w:sz="4" w:space="0"/>
        <w:bottom w:val="single" w:color="DBF278" w:themeColor="accent1" w:themeTint="99" w:sz="4" w:space="0"/>
        <w:right w:val="single" w:color="DBF278" w:themeColor="accent1" w:themeTint="99" w:sz="4" w:space="0"/>
        <w:insideH w:val="single" w:color="DBF278" w:themeColor="accent1" w:themeTint="99" w:sz="4" w:space="0"/>
        <w:insideV w:val="single" w:color="DBF278"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color="DBF278" w:themeColor="accent1" w:sz="4" w:space="0"/>
        </w:tcBorders>
      </w:tcPr>
    </w:tblStylePr>
    <w:tblStylePr w:type="nwCell">
      <w:tblPr/>
      <w:tcPr>
        <w:tcBorders>
          <w:bottom w:val="single" w:color="DBF278" w:themeColor="accent1" w:sz="4" w:space="0"/>
        </w:tcBorders>
      </w:tcPr>
    </w:tblStylePr>
    <w:tblStylePr w:type="seCell">
      <w:tblPr/>
      <w:tcPr>
        <w:tcBorders>
          <w:top w:val="single" w:color="DBF278" w:themeColor="accent1" w:sz="4" w:space="0"/>
        </w:tcBorders>
      </w:tcPr>
    </w:tblStylePr>
    <w:tblStylePr w:type="swCell">
      <w:tblPr/>
      <w:tcPr>
        <w:tcBorders>
          <w:top w:val="single" w:color="DBF278" w:themeColor="accent1" w:sz="4" w:space="0"/>
        </w:tcBorders>
      </w:tcPr>
    </w:tblStylePr>
  </w:style>
  <w:style w:type="table" w:styleId="-72">
    <w:name w:val="Grid Table 7 Colorful Accent 2"/>
    <w:basedOn w:val="a3"/>
    <w:uiPriority w:val="52"/>
    <w:rsid w:val="00572222"/>
    <w:pPr>
      <w:spacing w:after="0" w:line="240" w:lineRule="auto"/>
    </w:pPr>
    <w:rPr>
      <w:color w:val="749706" w:themeColor="accent2" w:themeShade="bf"/>
    </w:rPr>
    <w:tblPr>
      <w:tblStyleRowBandSize w:val="1"/>
      <w:tblStyleColBandSize w:val="1"/>
      <w:tblBorders>
        <w:top w:val="single" w:color="D0F852" w:themeColor="accent2" w:themeTint="99" w:sz="4" w:space="0"/>
        <w:left w:val="single" w:color="D0F852" w:themeColor="accent2" w:themeTint="99" w:sz="4" w:space="0"/>
        <w:bottom w:val="single" w:color="D0F852" w:themeColor="accent2" w:themeTint="99" w:sz="4" w:space="0"/>
        <w:right w:val="single" w:color="D0F852" w:themeColor="accent2" w:themeTint="99" w:sz="4" w:space="0"/>
        <w:insideH w:val="single" w:color="D0F852" w:themeColor="accent2" w:themeTint="99" w:sz="4" w:space="0"/>
        <w:insideV w:val="single" w:color="D0F852"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color="D0F852" w:themeColor="accent2" w:sz="4" w:space="0"/>
        </w:tcBorders>
      </w:tcPr>
    </w:tblStylePr>
    <w:tblStylePr w:type="nwCell">
      <w:tblPr/>
      <w:tcPr>
        <w:tcBorders>
          <w:bottom w:val="single" w:color="D0F852" w:themeColor="accent2" w:sz="4" w:space="0"/>
        </w:tcBorders>
      </w:tcPr>
    </w:tblStylePr>
    <w:tblStylePr w:type="seCell">
      <w:tblPr/>
      <w:tcPr>
        <w:tcBorders>
          <w:top w:val="single" w:color="D0F852" w:themeColor="accent2" w:sz="4" w:space="0"/>
        </w:tcBorders>
      </w:tcPr>
    </w:tblStylePr>
    <w:tblStylePr w:type="swCell">
      <w:tblPr/>
      <w:tcPr>
        <w:tcBorders>
          <w:top w:val="single" w:color="D0F852" w:themeColor="accent2" w:sz="4" w:space="0"/>
        </w:tcBorders>
      </w:tcPr>
    </w:tblStylePr>
  </w:style>
  <w:style w:type="table" w:styleId="-73">
    <w:name w:val="Grid Table 7 Colorful Accent 3"/>
    <w:basedOn w:val="a3"/>
    <w:uiPriority w:val="52"/>
    <w:rsid w:val="00572222"/>
    <w:pPr>
      <w:spacing w:after="0" w:line="240" w:lineRule="auto"/>
    </w:pPr>
    <w:rPr>
      <w:color w:val="0C7A6A" w:themeColor="accent3" w:themeShade="bf"/>
    </w:rPr>
    <w:tblPr>
      <w:tblStyleRowBandSize w:val="1"/>
      <w:tblStyleColBandSize w:val="1"/>
      <w:tblBorders>
        <w:top w:val="single" w:color="4AEDD5" w:themeColor="accent3" w:themeTint="99" w:sz="4" w:space="0"/>
        <w:left w:val="single" w:color="4AEDD5" w:themeColor="accent3" w:themeTint="99" w:sz="4" w:space="0"/>
        <w:bottom w:val="single" w:color="4AEDD5" w:themeColor="accent3" w:themeTint="99" w:sz="4" w:space="0"/>
        <w:right w:val="single" w:color="4AEDD5" w:themeColor="accent3" w:themeTint="99" w:sz="4" w:space="0"/>
        <w:insideH w:val="single" w:color="4AEDD5" w:themeColor="accent3" w:themeTint="99" w:sz="4" w:space="0"/>
        <w:insideV w:val="single" w:color="4AEDD5"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color="4AEDD5" w:themeColor="accent3" w:sz="4" w:space="0"/>
        </w:tcBorders>
      </w:tcPr>
    </w:tblStylePr>
    <w:tblStylePr w:type="nwCell">
      <w:tblPr/>
      <w:tcPr>
        <w:tcBorders>
          <w:bottom w:val="single" w:color="4AEDD5" w:themeColor="accent3" w:sz="4" w:space="0"/>
        </w:tcBorders>
      </w:tcPr>
    </w:tblStylePr>
    <w:tblStylePr w:type="seCell">
      <w:tblPr/>
      <w:tcPr>
        <w:tcBorders>
          <w:top w:val="single" w:color="4AEDD5" w:themeColor="accent3" w:sz="4" w:space="0"/>
        </w:tcBorders>
      </w:tcPr>
    </w:tblStylePr>
    <w:tblStylePr w:type="swCell">
      <w:tblPr/>
      <w:tcPr>
        <w:tcBorders>
          <w:top w:val="single" w:color="4AEDD5" w:themeColor="accent3" w:sz="4" w:space="0"/>
        </w:tcBorders>
      </w:tcPr>
    </w:tblStylePr>
  </w:style>
  <w:style w:type="table" w:styleId="-74">
    <w:name w:val="Grid Table 7 Colorful Accent 4"/>
    <w:basedOn w:val="a3"/>
    <w:uiPriority w:val="52"/>
    <w:rsid w:val="00572222"/>
    <w:pPr>
      <w:spacing w:after="0" w:line="240" w:lineRule="auto"/>
    </w:pPr>
    <w:rPr>
      <w:color w:val="118F79" w:themeColor="accent4" w:themeShade="bf"/>
    </w:rPr>
    <w:tblPr>
      <w:tblStyleRowBandSize w:val="1"/>
      <w:tblStyleColBandSize w:val="1"/>
      <w:tblBorders>
        <w:top w:val="single" w:color="60ECD4" w:themeColor="accent4" w:themeTint="99" w:sz="4" w:space="0"/>
        <w:left w:val="single" w:color="60ECD4" w:themeColor="accent4" w:themeTint="99" w:sz="4" w:space="0"/>
        <w:bottom w:val="single" w:color="60ECD4" w:themeColor="accent4" w:themeTint="99" w:sz="4" w:space="0"/>
        <w:right w:val="single" w:color="60ECD4" w:themeColor="accent4" w:themeTint="99" w:sz="4" w:space="0"/>
        <w:insideH w:val="single" w:color="60ECD4" w:themeColor="accent4" w:themeTint="99" w:sz="4" w:space="0"/>
        <w:insideV w:val="single" w:color="60ECD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color="60ECD4" w:themeColor="accent4" w:sz="4" w:space="0"/>
        </w:tcBorders>
      </w:tcPr>
    </w:tblStylePr>
    <w:tblStylePr w:type="nwCell">
      <w:tblPr/>
      <w:tcPr>
        <w:tcBorders>
          <w:bottom w:val="single" w:color="60ECD4" w:themeColor="accent4" w:sz="4" w:space="0"/>
        </w:tcBorders>
      </w:tcPr>
    </w:tblStylePr>
    <w:tblStylePr w:type="seCell">
      <w:tblPr/>
      <w:tcPr>
        <w:tcBorders>
          <w:top w:val="single" w:color="60ECD4" w:themeColor="accent4" w:sz="4" w:space="0"/>
        </w:tcBorders>
      </w:tcPr>
    </w:tblStylePr>
    <w:tblStylePr w:type="swCell">
      <w:tblPr/>
      <w:tcPr>
        <w:tcBorders>
          <w:top w:val="single" w:color="60ECD4" w:themeColor="accent4" w:sz="4" w:space="0"/>
        </w:tcBorders>
      </w:tcPr>
    </w:tblStylePr>
  </w:style>
  <w:style w:type="table" w:styleId="-75">
    <w:name w:val="Grid Table 7 Colorful Accent 5"/>
    <w:basedOn w:val="a3"/>
    <w:uiPriority w:val="52"/>
    <w:rsid w:val="00572222"/>
    <w:pPr>
      <w:spacing w:after="0" w:line="240" w:lineRule="auto"/>
    </w:pPr>
    <w:rPr>
      <w:color w:val="033B32" w:themeColor="accent5" w:themeShade="bf"/>
    </w:rPr>
    <w:tblPr>
      <w:tblStyleRowBandSize w:val="1"/>
      <w:tblStyleColBandSize w:val="1"/>
      <w:tblBorders>
        <w:top w:val="single" w:color="0CF1CF" w:themeColor="accent5" w:themeTint="99" w:sz="4" w:space="0"/>
        <w:left w:val="single" w:color="0CF1CF" w:themeColor="accent5" w:themeTint="99" w:sz="4" w:space="0"/>
        <w:bottom w:val="single" w:color="0CF1CF" w:themeColor="accent5" w:themeTint="99" w:sz="4" w:space="0"/>
        <w:right w:val="single" w:color="0CF1CF" w:themeColor="accent5" w:themeTint="99" w:sz="4" w:space="0"/>
        <w:insideH w:val="single" w:color="0CF1CF" w:themeColor="accent5" w:themeTint="99" w:sz="4" w:space="0"/>
        <w:insideV w:val="single" w:color="0CF1C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color="0CF1CF" w:themeColor="accent5" w:sz="4" w:space="0"/>
        </w:tcBorders>
      </w:tcPr>
    </w:tblStylePr>
    <w:tblStylePr w:type="nwCell">
      <w:tblPr/>
      <w:tcPr>
        <w:tcBorders>
          <w:bottom w:val="single" w:color="0CF1CF" w:themeColor="accent5" w:sz="4" w:space="0"/>
        </w:tcBorders>
      </w:tcPr>
    </w:tblStylePr>
    <w:tblStylePr w:type="seCell">
      <w:tblPr/>
      <w:tcPr>
        <w:tcBorders>
          <w:top w:val="single" w:color="0CF1CF" w:themeColor="accent5" w:sz="4" w:space="0"/>
        </w:tcBorders>
      </w:tcPr>
    </w:tblStylePr>
    <w:tblStylePr w:type="swCell">
      <w:tblPr/>
      <w:tcPr>
        <w:tcBorders>
          <w:top w:val="single" w:color="0CF1CF" w:themeColor="accent5" w:sz="4" w:space="0"/>
        </w:tcBorders>
      </w:tcPr>
    </w:tblStylePr>
  </w:style>
  <w:style w:type="table" w:styleId="-76">
    <w:name w:val="Grid Table 7 Colorful Accent 6"/>
    <w:basedOn w:val="a3"/>
    <w:uiPriority w:val="52"/>
    <w:rsid w:val="00572222"/>
    <w:pPr>
      <w:spacing w:after="0" w:line="240" w:lineRule="auto"/>
    </w:pPr>
    <w:rPr>
      <w:color w:val="212832" w:themeColor="accent6" w:themeShade="bf"/>
    </w:rPr>
    <w:tblPr>
      <w:tblStyleRowBandSize w:val="1"/>
      <w:tblStyleColBandSize w:val="1"/>
      <w:tblBorders>
        <w:top w:val="single" w:color="6D83A1" w:themeColor="accent6" w:themeTint="99" w:sz="4" w:space="0"/>
        <w:left w:val="single" w:color="6D83A1" w:themeColor="accent6" w:themeTint="99" w:sz="4" w:space="0"/>
        <w:bottom w:val="single" w:color="6D83A1" w:themeColor="accent6" w:themeTint="99" w:sz="4" w:space="0"/>
        <w:right w:val="single" w:color="6D83A1" w:themeColor="accent6" w:themeTint="99" w:sz="4" w:space="0"/>
        <w:insideH w:val="single" w:color="6D83A1" w:themeColor="accent6" w:themeTint="99" w:sz="4" w:space="0"/>
        <w:insideV w:val="single" w:color="6D83A1"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color="6D83A1" w:themeColor="accent6" w:sz="4" w:space="0"/>
        </w:tcBorders>
      </w:tcPr>
    </w:tblStylePr>
    <w:tblStylePr w:type="nwCell">
      <w:tblPr/>
      <w:tcPr>
        <w:tcBorders>
          <w:bottom w:val="single" w:color="6D83A1" w:themeColor="accent6" w:sz="4" w:space="0"/>
        </w:tcBorders>
      </w:tcPr>
    </w:tblStylePr>
    <w:tblStylePr w:type="seCell">
      <w:tblPr/>
      <w:tcPr>
        <w:tcBorders>
          <w:top w:val="single" w:color="6D83A1" w:themeColor="accent6" w:sz="4" w:space="0"/>
        </w:tcBorders>
      </w:tcPr>
    </w:tblStylePr>
    <w:tblStylePr w:type="swCell">
      <w:tblPr/>
      <w:tcPr>
        <w:tcBorders>
          <w:top w:val="single" w:color="6D83A1" w:themeColor="accent6" w:sz="4" w:space="0"/>
        </w:tcBorders>
      </w:tcPr>
    </w:tblStylePr>
  </w:style>
  <w:style w:type="table" w:styleId="afffa">
    <w:name w:val="Light Grid"/>
    <w:basedOn w:val="a3"/>
    <w:uiPriority w:val="62"/>
    <w:semiHidden/>
    <w:unhideWhenUsed/>
    <w:rsid w:val="00572222"/>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16">
    <w:name w:val="Light Grid Accent 1"/>
    <w:basedOn w:val="a3"/>
    <w:uiPriority w:val="62"/>
    <w:semiHidden/>
    <w:unhideWhenUsed/>
    <w:rsid w:val="00572222"/>
    <w:pPr>
      <w:spacing w:after="0" w:line="240" w:lineRule="auto"/>
    </w:pPr>
    <w:tblPr>
      <w:tblStyleRowBandSize w:val="1"/>
      <w:tblStyleColBandSize w:val="1"/>
      <w:tblBorders>
        <w:top w:val="single" w:color="C3EA1F" w:themeColor="accent1" w:sz="8" w:space="0"/>
        <w:left w:val="single" w:color="C3EA1F" w:themeColor="accent1" w:sz="8" w:space="0"/>
        <w:bottom w:val="single" w:color="C3EA1F" w:themeColor="accent1" w:sz="8" w:space="0"/>
        <w:right w:val="single" w:color="C3EA1F" w:themeColor="accent1" w:sz="8" w:space="0"/>
        <w:insideH w:val="single" w:color="C3EA1F" w:themeColor="accent1" w:sz="8" w:space="0"/>
        <w:insideV w:val="single" w:color="C3EA1F"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3EA1F" w:themeColor="accent1" w:sz="8" w:space="0"/>
          <w:left w:val="single" w:color="C3EA1F" w:themeColor="accent1" w:sz="8" w:space="0"/>
          <w:bottom w:val="single" w:color="C3EA1F" w:themeColor="accent1" w:sz="18" w:space="0"/>
          <w:right w:val="single" w:color="C3EA1F" w:themeColor="accent1" w:sz="8" w:space="0"/>
          <w:insideH w:val="nil"/>
          <w:insideV w:val="single" w:color="C3EA1F"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3EA1F" w:themeColor="accent1" w:sz="6" w:space="0"/>
          <w:left w:val="single" w:color="C3EA1F" w:themeColor="accent1" w:sz="8" w:space="0"/>
          <w:bottom w:val="single" w:color="C3EA1F" w:themeColor="accent1" w:sz="8" w:space="0"/>
          <w:right w:val="single" w:color="C3EA1F" w:themeColor="accent1" w:sz="8" w:space="0"/>
          <w:insideH w:val="nil"/>
          <w:insideV w:val="single" w:color="C3EA1F"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3EA1F" w:themeColor="accent1" w:sz="8" w:space="0"/>
          <w:left w:val="single" w:color="C3EA1F" w:themeColor="accent1" w:sz="8" w:space="0"/>
          <w:bottom w:val="single" w:color="C3EA1F" w:themeColor="accent1" w:sz="8" w:space="0"/>
          <w:right w:val="single" w:color="C3EA1F" w:themeColor="accent1" w:sz="8" w:space="0"/>
        </w:tcBorders>
      </w:tcPr>
    </w:tblStylePr>
    <w:tblStylePr w:type="band1Vert">
      <w:tblPr/>
      <w:tcPr>
        <w:tcBorders>
          <w:top w:val="single" w:color="C3EA1F" w:themeColor="accent1" w:sz="8" w:space="0"/>
          <w:left w:val="single" w:color="C3EA1F" w:themeColor="accent1" w:sz="8" w:space="0"/>
          <w:bottom w:val="single" w:color="C3EA1F" w:themeColor="accent1" w:sz="8" w:space="0"/>
          <w:right w:val="single" w:color="C3EA1F" w:themeColor="accent1" w:sz="8" w:space="0"/>
        </w:tcBorders>
        <w:shd w:val="clear" w:color="auto" w:fill="F0F9C7" w:themeFill="accent1" w:themeFillTint="3f"/>
      </w:tcPr>
    </w:tblStylePr>
    <w:tblStylePr w:type="band1Horz">
      <w:tblPr/>
      <w:tcPr>
        <w:tcBorders>
          <w:top w:val="single" w:color="C3EA1F" w:themeColor="accent1" w:sz="8" w:space="0"/>
          <w:left w:val="single" w:color="C3EA1F" w:themeColor="accent1" w:sz="8" w:space="0"/>
          <w:bottom w:val="single" w:color="C3EA1F" w:themeColor="accent1" w:sz="8" w:space="0"/>
          <w:right w:val="single" w:color="C3EA1F" w:themeColor="accent1" w:sz="8" w:space="0"/>
          <w:insideV w:val="single" w:color="C3EA1F" w:themeColor="accent1" w:sz="8" w:space="0"/>
        </w:tcBorders>
        <w:shd w:val="clear" w:color="auto" w:fill="F0F9C7" w:themeFill="accent1" w:themeFillTint="3f"/>
      </w:tcPr>
    </w:tblStylePr>
    <w:tblStylePr w:type="band2Horz">
      <w:tblPr/>
      <w:tcPr>
        <w:tcBorders>
          <w:top w:val="single" w:color="C3EA1F" w:themeColor="accent1" w:sz="8" w:space="0"/>
          <w:left w:val="single" w:color="C3EA1F" w:themeColor="accent1" w:sz="8" w:space="0"/>
          <w:bottom w:val="single" w:color="C3EA1F" w:themeColor="accent1" w:sz="8" w:space="0"/>
          <w:right w:val="single" w:color="C3EA1F" w:themeColor="accent1" w:sz="8" w:space="0"/>
          <w:insideV w:val="single" w:color="C3EA1F" w:themeColor="accent1" w:sz="8" w:space="0"/>
        </w:tcBorders>
      </w:tcPr>
    </w:tblStylePr>
  </w:style>
  <w:style w:type="table" w:styleId="2f">
    <w:name w:val="Light Grid Accent 2"/>
    <w:basedOn w:val="a3"/>
    <w:uiPriority w:val="62"/>
    <w:semiHidden/>
    <w:unhideWhenUsed/>
    <w:rsid w:val="00572222"/>
    <w:pPr>
      <w:spacing w:after="0" w:line="240" w:lineRule="auto"/>
    </w:pPr>
    <w:tblPr>
      <w:tblStyleRowBandSize w:val="1"/>
      <w:tblStyleColBandSize w:val="1"/>
      <w:tblBorders>
        <w:top w:val="single" w:color="9DCB08" w:themeColor="accent2" w:sz="8" w:space="0"/>
        <w:left w:val="single" w:color="9DCB08" w:themeColor="accent2" w:sz="8" w:space="0"/>
        <w:bottom w:val="single" w:color="9DCB08" w:themeColor="accent2" w:sz="8" w:space="0"/>
        <w:right w:val="single" w:color="9DCB08" w:themeColor="accent2" w:sz="8" w:space="0"/>
        <w:insideH w:val="single" w:color="9DCB08" w:themeColor="accent2" w:sz="8" w:space="0"/>
        <w:insideV w:val="single" w:color="9DCB0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DCB08" w:themeColor="accent2" w:sz="8" w:space="0"/>
          <w:left w:val="single" w:color="9DCB08" w:themeColor="accent2" w:sz="8" w:space="0"/>
          <w:bottom w:val="single" w:color="9DCB08" w:themeColor="accent2" w:sz="18" w:space="0"/>
          <w:right w:val="single" w:color="9DCB08" w:themeColor="accent2" w:sz="8" w:space="0"/>
          <w:insideH w:val="nil"/>
          <w:insideV w:val="single" w:color="9DCB0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DCB08" w:themeColor="accent2" w:sz="6" w:space="0"/>
          <w:left w:val="single" w:color="9DCB08" w:themeColor="accent2" w:sz="8" w:space="0"/>
          <w:bottom w:val="single" w:color="9DCB08" w:themeColor="accent2" w:sz="8" w:space="0"/>
          <w:right w:val="single" w:color="9DCB08" w:themeColor="accent2" w:sz="8" w:space="0"/>
          <w:insideH w:val="nil"/>
          <w:insideV w:val="single" w:color="9DCB08"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DCB08" w:themeColor="accent2" w:sz="8" w:space="0"/>
          <w:left w:val="single" w:color="9DCB08" w:themeColor="accent2" w:sz="8" w:space="0"/>
          <w:bottom w:val="single" w:color="9DCB08" w:themeColor="accent2" w:sz="8" w:space="0"/>
          <w:right w:val="single" w:color="9DCB08" w:themeColor="accent2" w:sz="8" w:space="0"/>
        </w:tcBorders>
      </w:tcPr>
    </w:tblStylePr>
    <w:tblStylePr w:type="band1Vert">
      <w:tblPr/>
      <w:tcPr>
        <w:tcBorders>
          <w:top w:val="single" w:color="9DCB08" w:themeColor="accent2" w:sz="8" w:space="0"/>
          <w:left w:val="single" w:color="9DCB08" w:themeColor="accent2" w:sz="8" w:space="0"/>
          <w:bottom w:val="single" w:color="9DCB08" w:themeColor="accent2" w:sz="8" w:space="0"/>
          <w:right w:val="single" w:color="9DCB08" w:themeColor="accent2" w:sz="8" w:space="0"/>
        </w:tcBorders>
        <w:shd w:val="clear" w:color="auto" w:fill="EBFCB7" w:themeFill="accent2" w:themeFillTint="3f"/>
      </w:tcPr>
    </w:tblStylePr>
    <w:tblStylePr w:type="band1Horz">
      <w:tblPr/>
      <w:tcPr>
        <w:tcBorders>
          <w:top w:val="single" w:color="9DCB08" w:themeColor="accent2" w:sz="8" w:space="0"/>
          <w:left w:val="single" w:color="9DCB08" w:themeColor="accent2" w:sz="8" w:space="0"/>
          <w:bottom w:val="single" w:color="9DCB08" w:themeColor="accent2" w:sz="8" w:space="0"/>
          <w:right w:val="single" w:color="9DCB08" w:themeColor="accent2" w:sz="8" w:space="0"/>
          <w:insideV w:val="single" w:color="9DCB08" w:themeColor="accent2" w:sz="8" w:space="0"/>
        </w:tcBorders>
        <w:shd w:val="clear" w:color="auto" w:fill="EBFCB7" w:themeFill="accent2" w:themeFillTint="3f"/>
      </w:tcPr>
    </w:tblStylePr>
    <w:tblStylePr w:type="band2Horz">
      <w:tblPr/>
      <w:tcPr>
        <w:tcBorders>
          <w:top w:val="single" w:color="9DCB08" w:themeColor="accent2" w:sz="8" w:space="0"/>
          <w:left w:val="single" w:color="9DCB08" w:themeColor="accent2" w:sz="8" w:space="0"/>
          <w:bottom w:val="single" w:color="9DCB08" w:themeColor="accent2" w:sz="8" w:space="0"/>
          <w:right w:val="single" w:color="9DCB08" w:themeColor="accent2" w:sz="8" w:space="0"/>
          <w:insideV w:val="single" w:color="9DCB08" w:themeColor="accent2" w:sz="8" w:space="0"/>
        </w:tcBorders>
      </w:tcPr>
    </w:tblStylePr>
  </w:style>
  <w:style w:type="table" w:styleId="3c">
    <w:name w:val="Light Grid Accent 3"/>
    <w:basedOn w:val="a3"/>
    <w:uiPriority w:val="62"/>
    <w:semiHidden/>
    <w:unhideWhenUsed/>
    <w:rsid w:val="00572222"/>
    <w:pPr>
      <w:spacing w:after="0" w:line="240" w:lineRule="auto"/>
    </w:pPr>
    <w:tblPr>
      <w:tblStyleRowBandSize w:val="1"/>
      <w:tblStyleColBandSize w:val="1"/>
      <w:tblBorders>
        <w:top w:val="single" w:color="10A48E" w:themeColor="accent3" w:sz="8" w:space="0"/>
        <w:left w:val="single" w:color="10A48E" w:themeColor="accent3" w:sz="8" w:space="0"/>
        <w:bottom w:val="single" w:color="10A48E" w:themeColor="accent3" w:sz="8" w:space="0"/>
        <w:right w:val="single" w:color="10A48E" w:themeColor="accent3" w:sz="8" w:space="0"/>
        <w:insideH w:val="single" w:color="10A48E" w:themeColor="accent3" w:sz="8" w:space="0"/>
        <w:insideV w:val="single" w:color="10A48E"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0A48E" w:themeColor="accent3" w:sz="8" w:space="0"/>
          <w:left w:val="single" w:color="10A48E" w:themeColor="accent3" w:sz="8" w:space="0"/>
          <w:bottom w:val="single" w:color="10A48E" w:themeColor="accent3" w:sz="18" w:space="0"/>
          <w:right w:val="single" w:color="10A48E" w:themeColor="accent3" w:sz="8" w:space="0"/>
          <w:insideH w:val="nil"/>
          <w:insideV w:val="single" w:color="10A48E"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0A48E" w:themeColor="accent3" w:sz="6" w:space="0"/>
          <w:left w:val="single" w:color="10A48E" w:themeColor="accent3" w:sz="8" w:space="0"/>
          <w:bottom w:val="single" w:color="10A48E" w:themeColor="accent3" w:sz="8" w:space="0"/>
          <w:right w:val="single" w:color="10A48E" w:themeColor="accent3" w:sz="8" w:space="0"/>
          <w:insideH w:val="nil"/>
          <w:insideV w:val="single" w:color="10A48E"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10A48E" w:themeColor="accent3" w:sz="8" w:space="0"/>
          <w:left w:val="single" w:color="10A48E" w:themeColor="accent3" w:sz="8" w:space="0"/>
          <w:bottom w:val="single" w:color="10A48E" w:themeColor="accent3" w:sz="8" w:space="0"/>
          <w:right w:val="single" w:color="10A48E" w:themeColor="accent3" w:sz="8" w:space="0"/>
        </w:tcBorders>
      </w:tcPr>
    </w:tblStylePr>
    <w:tblStylePr w:type="band1Vert">
      <w:tblPr/>
      <w:tcPr>
        <w:tcBorders>
          <w:top w:val="single" w:color="10A48E" w:themeColor="accent3" w:sz="8" w:space="0"/>
          <w:left w:val="single" w:color="10A48E" w:themeColor="accent3" w:sz="8" w:space="0"/>
          <w:bottom w:val="single" w:color="10A48E" w:themeColor="accent3" w:sz="8" w:space="0"/>
          <w:right w:val="single" w:color="10A48E" w:themeColor="accent3" w:sz="8" w:space="0"/>
        </w:tcBorders>
        <w:shd w:val="clear" w:color="auto" w:fill="B4F7ED" w:themeFill="accent3" w:themeFillTint="3f"/>
      </w:tcPr>
    </w:tblStylePr>
    <w:tblStylePr w:type="band1Horz">
      <w:tblPr/>
      <w:tcPr>
        <w:tcBorders>
          <w:top w:val="single" w:color="10A48E" w:themeColor="accent3" w:sz="8" w:space="0"/>
          <w:left w:val="single" w:color="10A48E" w:themeColor="accent3" w:sz="8" w:space="0"/>
          <w:bottom w:val="single" w:color="10A48E" w:themeColor="accent3" w:sz="8" w:space="0"/>
          <w:right w:val="single" w:color="10A48E" w:themeColor="accent3" w:sz="8" w:space="0"/>
          <w:insideV w:val="single" w:color="10A48E" w:themeColor="accent3" w:sz="8" w:space="0"/>
        </w:tcBorders>
        <w:shd w:val="clear" w:color="auto" w:fill="B4F7ED" w:themeFill="accent3" w:themeFillTint="3f"/>
      </w:tcPr>
    </w:tblStylePr>
    <w:tblStylePr w:type="band2Horz">
      <w:tblPr/>
      <w:tcPr>
        <w:tcBorders>
          <w:top w:val="single" w:color="10A48E" w:themeColor="accent3" w:sz="8" w:space="0"/>
          <w:left w:val="single" w:color="10A48E" w:themeColor="accent3" w:sz="8" w:space="0"/>
          <w:bottom w:val="single" w:color="10A48E" w:themeColor="accent3" w:sz="8" w:space="0"/>
          <w:right w:val="single" w:color="10A48E" w:themeColor="accent3" w:sz="8" w:space="0"/>
          <w:insideV w:val="single" w:color="10A48E" w:themeColor="accent3" w:sz="8" w:space="0"/>
        </w:tcBorders>
      </w:tcPr>
    </w:tblStylePr>
  </w:style>
  <w:style w:type="table" w:styleId="48">
    <w:name w:val="Light Grid Accent 4"/>
    <w:basedOn w:val="a3"/>
    <w:uiPriority w:val="62"/>
    <w:semiHidden/>
    <w:unhideWhenUsed/>
    <w:rsid w:val="00572222"/>
    <w:pPr>
      <w:spacing w:after="0" w:line="240" w:lineRule="auto"/>
    </w:pPr>
    <w:tblPr>
      <w:tblStyleRowBandSize w:val="1"/>
      <w:tblStyleColBandSize w:val="1"/>
      <w:tblBorders>
        <w:top w:val="single" w:color="17C0A3" w:themeColor="accent4" w:sz="8" w:space="0"/>
        <w:left w:val="single" w:color="17C0A3" w:themeColor="accent4" w:sz="8" w:space="0"/>
        <w:bottom w:val="single" w:color="17C0A3" w:themeColor="accent4" w:sz="8" w:space="0"/>
        <w:right w:val="single" w:color="17C0A3" w:themeColor="accent4" w:sz="8" w:space="0"/>
        <w:insideH w:val="single" w:color="17C0A3" w:themeColor="accent4" w:sz="8" w:space="0"/>
        <w:insideV w:val="single" w:color="17C0A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7C0A3" w:themeColor="accent4" w:sz="8" w:space="0"/>
          <w:left w:val="single" w:color="17C0A3" w:themeColor="accent4" w:sz="8" w:space="0"/>
          <w:bottom w:val="single" w:color="17C0A3" w:themeColor="accent4" w:sz="18" w:space="0"/>
          <w:right w:val="single" w:color="17C0A3" w:themeColor="accent4" w:sz="8" w:space="0"/>
          <w:insideH w:val="nil"/>
          <w:insideV w:val="single" w:color="17C0A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7C0A3" w:themeColor="accent4" w:sz="6" w:space="0"/>
          <w:left w:val="single" w:color="17C0A3" w:themeColor="accent4" w:sz="8" w:space="0"/>
          <w:bottom w:val="single" w:color="17C0A3" w:themeColor="accent4" w:sz="8" w:space="0"/>
          <w:right w:val="single" w:color="17C0A3" w:themeColor="accent4" w:sz="8" w:space="0"/>
          <w:insideH w:val="nil"/>
          <w:insideV w:val="single" w:color="17C0A3"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17C0A3" w:themeColor="accent4" w:sz="8" w:space="0"/>
          <w:left w:val="single" w:color="17C0A3" w:themeColor="accent4" w:sz="8" w:space="0"/>
          <w:bottom w:val="single" w:color="17C0A3" w:themeColor="accent4" w:sz="8" w:space="0"/>
          <w:right w:val="single" w:color="17C0A3" w:themeColor="accent4" w:sz="8" w:space="0"/>
        </w:tcBorders>
      </w:tcPr>
    </w:tblStylePr>
    <w:tblStylePr w:type="band1Vert">
      <w:tblPr/>
      <w:tcPr>
        <w:tcBorders>
          <w:top w:val="single" w:color="17C0A3" w:themeColor="accent4" w:sz="8" w:space="0"/>
          <w:left w:val="single" w:color="17C0A3" w:themeColor="accent4" w:sz="8" w:space="0"/>
          <w:bottom w:val="single" w:color="17C0A3" w:themeColor="accent4" w:sz="8" w:space="0"/>
          <w:right w:val="single" w:color="17C0A3" w:themeColor="accent4" w:sz="8" w:space="0"/>
        </w:tcBorders>
        <w:shd w:val="clear" w:color="auto" w:fill="BDF7ED" w:themeFill="accent4" w:themeFillTint="3f"/>
      </w:tcPr>
    </w:tblStylePr>
    <w:tblStylePr w:type="band1Horz">
      <w:tblPr/>
      <w:tcPr>
        <w:tcBorders>
          <w:top w:val="single" w:color="17C0A3" w:themeColor="accent4" w:sz="8" w:space="0"/>
          <w:left w:val="single" w:color="17C0A3" w:themeColor="accent4" w:sz="8" w:space="0"/>
          <w:bottom w:val="single" w:color="17C0A3" w:themeColor="accent4" w:sz="8" w:space="0"/>
          <w:right w:val="single" w:color="17C0A3" w:themeColor="accent4" w:sz="8" w:space="0"/>
          <w:insideV w:val="single" w:color="17C0A3" w:themeColor="accent4" w:sz="8" w:space="0"/>
        </w:tcBorders>
        <w:shd w:val="clear" w:color="auto" w:fill="BDF7ED" w:themeFill="accent4" w:themeFillTint="3f"/>
      </w:tcPr>
    </w:tblStylePr>
    <w:tblStylePr w:type="band2Horz">
      <w:tblPr/>
      <w:tcPr>
        <w:tcBorders>
          <w:top w:val="single" w:color="17C0A3" w:themeColor="accent4" w:sz="8" w:space="0"/>
          <w:left w:val="single" w:color="17C0A3" w:themeColor="accent4" w:sz="8" w:space="0"/>
          <w:bottom w:val="single" w:color="17C0A3" w:themeColor="accent4" w:sz="8" w:space="0"/>
          <w:right w:val="single" w:color="17C0A3" w:themeColor="accent4" w:sz="8" w:space="0"/>
          <w:insideV w:val="single" w:color="17C0A3" w:themeColor="accent4" w:sz="8" w:space="0"/>
        </w:tcBorders>
      </w:tcPr>
    </w:tblStylePr>
  </w:style>
  <w:style w:type="table" w:styleId="58">
    <w:name w:val="Light Grid Accent 5"/>
    <w:basedOn w:val="a3"/>
    <w:uiPriority w:val="62"/>
    <w:semiHidden/>
    <w:unhideWhenUsed/>
    <w:rsid w:val="00572222"/>
    <w:pPr>
      <w:spacing w:after="0" w:line="240" w:lineRule="auto"/>
    </w:pPr>
    <w:tblPr>
      <w:tblStyleRowBandSize w:val="1"/>
      <w:tblStyleColBandSize w:val="1"/>
      <w:tblBorders>
        <w:top w:val="single" w:color="044F44" w:themeColor="accent5" w:sz="8" w:space="0"/>
        <w:left w:val="single" w:color="044F44" w:themeColor="accent5" w:sz="8" w:space="0"/>
        <w:bottom w:val="single" w:color="044F44" w:themeColor="accent5" w:sz="8" w:space="0"/>
        <w:right w:val="single" w:color="044F44" w:themeColor="accent5" w:sz="8" w:space="0"/>
        <w:insideH w:val="single" w:color="044F44" w:themeColor="accent5" w:sz="8" w:space="0"/>
        <w:insideV w:val="single" w:color="044F4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44F44" w:themeColor="accent5" w:sz="8" w:space="0"/>
          <w:left w:val="single" w:color="044F44" w:themeColor="accent5" w:sz="8" w:space="0"/>
          <w:bottom w:val="single" w:color="044F44" w:themeColor="accent5" w:sz="18" w:space="0"/>
          <w:right w:val="single" w:color="044F44" w:themeColor="accent5" w:sz="8" w:space="0"/>
          <w:insideH w:val="nil"/>
          <w:insideV w:val="single" w:color="044F4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44F44" w:themeColor="accent5" w:sz="6" w:space="0"/>
          <w:left w:val="single" w:color="044F44" w:themeColor="accent5" w:sz="8" w:space="0"/>
          <w:bottom w:val="single" w:color="044F44" w:themeColor="accent5" w:sz="8" w:space="0"/>
          <w:right w:val="single" w:color="044F44" w:themeColor="accent5" w:sz="8" w:space="0"/>
          <w:insideH w:val="nil"/>
          <w:insideV w:val="single" w:color="044F44"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44F44" w:themeColor="accent5" w:sz="8" w:space="0"/>
          <w:left w:val="single" w:color="044F44" w:themeColor="accent5" w:sz="8" w:space="0"/>
          <w:bottom w:val="single" w:color="044F44" w:themeColor="accent5" w:sz="8" w:space="0"/>
          <w:right w:val="single" w:color="044F44" w:themeColor="accent5" w:sz="8" w:space="0"/>
        </w:tcBorders>
      </w:tcPr>
    </w:tblStylePr>
    <w:tblStylePr w:type="band1Vert">
      <w:tblPr/>
      <w:tcPr>
        <w:tcBorders>
          <w:top w:val="single" w:color="044F44" w:themeColor="accent5" w:sz="8" w:space="0"/>
          <w:left w:val="single" w:color="044F44" w:themeColor="accent5" w:sz="8" w:space="0"/>
          <w:bottom w:val="single" w:color="044F44" w:themeColor="accent5" w:sz="8" w:space="0"/>
          <w:right w:val="single" w:color="044F44" w:themeColor="accent5" w:sz="8" w:space="0"/>
        </w:tcBorders>
        <w:shd w:val="clear" w:color="auto" w:fill="9AFAEB" w:themeFill="accent5" w:themeFillTint="3f"/>
      </w:tcPr>
    </w:tblStylePr>
    <w:tblStylePr w:type="band1Horz">
      <w:tblPr/>
      <w:tcPr>
        <w:tcBorders>
          <w:top w:val="single" w:color="044F44" w:themeColor="accent5" w:sz="8" w:space="0"/>
          <w:left w:val="single" w:color="044F44" w:themeColor="accent5" w:sz="8" w:space="0"/>
          <w:bottom w:val="single" w:color="044F44" w:themeColor="accent5" w:sz="8" w:space="0"/>
          <w:right w:val="single" w:color="044F44" w:themeColor="accent5" w:sz="8" w:space="0"/>
          <w:insideV w:val="single" w:color="044F44" w:themeColor="accent5" w:sz="8" w:space="0"/>
        </w:tcBorders>
        <w:shd w:val="clear" w:color="auto" w:fill="9AFAEB" w:themeFill="accent5" w:themeFillTint="3f"/>
      </w:tcPr>
    </w:tblStylePr>
    <w:tblStylePr w:type="band2Horz">
      <w:tblPr/>
      <w:tcPr>
        <w:tcBorders>
          <w:top w:val="single" w:color="044F44" w:themeColor="accent5" w:sz="8" w:space="0"/>
          <w:left w:val="single" w:color="044F44" w:themeColor="accent5" w:sz="8" w:space="0"/>
          <w:bottom w:val="single" w:color="044F44" w:themeColor="accent5" w:sz="8" w:space="0"/>
          <w:right w:val="single" w:color="044F44" w:themeColor="accent5" w:sz="8" w:space="0"/>
          <w:insideV w:val="single" w:color="044F44" w:themeColor="accent5" w:sz="8" w:space="0"/>
        </w:tcBorders>
      </w:tcPr>
    </w:tblStylePr>
  </w:style>
  <w:style w:type="table" w:styleId="66">
    <w:name w:val="Light Grid Accent 6"/>
    <w:basedOn w:val="a3"/>
    <w:uiPriority w:val="62"/>
    <w:semiHidden/>
    <w:unhideWhenUsed/>
    <w:rsid w:val="00572222"/>
    <w:pPr>
      <w:spacing w:after="0" w:line="240" w:lineRule="auto"/>
    </w:pPr>
    <w:tblPr>
      <w:tblStyleRowBandSize w:val="1"/>
      <w:tblStyleColBandSize w:val="1"/>
      <w:tblBorders>
        <w:top w:val="single" w:color="2C3644" w:themeColor="accent6" w:sz="8" w:space="0"/>
        <w:left w:val="single" w:color="2C3644" w:themeColor="accent6" w:sz="8" w:space="0"/>
        <w:bottom w:val="single" w:color="2C3644" w:themeColor="accent6" w:sz="8" w:space="0"/>
        <w:right w:val="single" w:color="2C3644" w:themeColor="accent6" w:sz="8" w:space="0"/>
        <w:insideH w:val="single" w:color="2C3644" w:themeColor="accent6" w:sz="8" w:space="0"/>
        <w:insideV w:val="single" w:color="2C3644"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C3644" w:themeColor="accent6" w:sz="8" w:space="0"/>
          <w:left w:val="single" w:color="2C3644" w:themeColor="accent6" w:sz="8" w:space="0"/>
          <w:bottom w:val="single" w:color="2C3644" w:themeColor="accent6" w:sz="18" w:space="0"/>
          <w:right w:val="single" w:color="2C3644" w:themeColor="accent6" w:sz="8" w:space="0"/>
          <w:insideH w:val="nil"/>
          <w:insideV w:val="single" w:color="2C3644"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C3644" w:themeColor="accent6" w:sz="6" w:space="0"/>
          <w:left w:val="single" w:color="2C3644" w:themeColor="accent6" w:sz="8" w:space="0"/>
          <w:bottom w:val="single" w:color="2C3644" w:themeColor="accent6" w:sz="8" w:space="0"/>
          <w:right w:val="single" w:color="2C3644" w:themeColor="accent6" w:sz="8" w:space="0"/>
          <w:insideH w:val="nil"/>
          <w:insideV w:val="single" w:color="2C3644"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2C3644" w:themeColor="accent6" w:sz="8" w:space="0"/>
          <w:left w:val="single" w:color="2C3644" w:themeColor="accent6" w:sz="8" w:space="0"/>
          <w:bottom w:val="single" w:color="2C3644" w:themeColor="accent6" w:sz="8" w:space="0"/>
          <w:right w:val="single" w:color="2C3644" w:themeColor="accent6" w:sz="8" w:space="0"/>
        </w:tcBorders>
      </w:tcPr>
    </w:tblStylePr>
    <w:tblStylePr w:type="band1Vert">
      <w:tblPr/>
      <w:tcPr>
        <w:tcBorders>
          <w:top w:val="single" w:color="2C3644" w:themeColor="accent6" w:sz="8" w:space="0"/>
          <w:left w:val="single" w:color="2C3644" w:themeColor="accent6" w:sz="8" w:space="0"/>
          <w:bottom w:val="single" w:color="2C3644" w:themeColor="accent6" w:sz="8" w:space="0"/>
          <w:right w:val="single" w:color="2C3644" w:themeColor="accent6" w:sz="8" w:space="0"/>
        </w:tcBorders>
        <w:shd w:val="clear" w:color="auto" w:fill="C3CCD8" w:themeFill="accent6" w:themeFillTint="3f"/>
      </w:tcPr>
    </w:tblStylePr>
    <w:tblStylePr w:type="band1Horz">
      <w:tblPr/>
      <w:tcPr>
        <w:tcBorders>
          <w:top w:val="single" w:color="2C3644" w:themeColor="accent6" w:sz="8" w:space="0"/>
          <w:left w:val="single" w:color="2C3644" w:themeColor="accent6" w:sz="8" w:space="0"/>
          <w:bottom w:val="single" w:color="2C3644" w:themeColor="accent6" w:sz="8" w:space="0"/>
          <w:right w:val="single" w:color="2C3644" w:themeColor="accent6" w:sz="8" w:space="0"/>
          <w:insideV w:val="single" w:color="2C3644" w:themeColor="accent6" w:sz="8" w:space="0"/>
        </w:tcBorders>
        <w:shd w:val="clear" w:color="auto" w:fill="C3CCD8" w:themeFill="accent6" w:themeFillTint="3f"/>
      </w:tcPr>
    </w:tblStylePr>
    <w:tblStylePr w:type="band2Horz">
      <w:tblPr/>
      <w:tcPr>
        <w:tcBorders>
          <w:top w:val="single" w:color="2C3644" w:themeColor="accent6" w:sz="8" w:space="0"/>
          <w:left w:val="single" w:color="2C3644" w:themeColor="accent6" w:sz="8" w:space="0"/>
          <w:bottom w:val="single" w:color="2C3644" w:themeColor="accent6" w:sz="8" w:space="0"/>
          <w:right w:val="single" w:color="2C3644" w:themeColor="accent6" w:sz="8" w:space="0"/>
          <w:insideV w:val="single" w:color="2C3644" w:themeColor="accent6" w:sz="8" w:space="0"/>
        </w:tcBorders>
      </w:tcPr>
    </w:tblStylePr>
  </w:style>
  <w:style w:type="table" w:styleId="afffb">
    <w:name w:val="Light List"/>
    <w:basedOn w:val="a3"/>
    <w:uiPriority w:val="61"/>
    <w:semiHidden/>
    <w:unhideWhenUsed/>
    <w:rsid w:val="00572222"/>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7">
    <w:name w:val="Light List Accent 1"/>
    <w:basedOn w:val="a3"/>
    <w:uiPriority w:val="61"/>
    <w:semiHidden/>
    <w:unhideWhenUsed/>
    <w:rsid w:val="00572222"/>
    <w:pPr>
      <w:spacing w:after="0" w:line="240" w:lineRule="auto"/>
    </w:pPr>
    <w:tblPr>
      <w:tblStyleRowBandSize w:val="1"/>
      <w:tblStyleColBandSize w:val="1"/>
      <w:tblBorders>
        <w:top w:val="single" w:color="C3EA1F" w:themeColor="accent1" w:sz="8" w:space="0"/>
        <w:left w:val="single" w:color="C3EA1F" w:themeColor="accent1" w:sz="8" w:space="0"/>
        <w:bottom w:val="single" w:color="C3EA1F" w:themeColor="accent1" w:sz="8" w:space="0"/>
        <w:right w:val="single" w:color="C3EA1F" w:themeColor="accent1" w:sz="8" w:space="0"/>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color="C3EA1F" w:themeColor="accent1" w:sz="6" w:space="0"/>
          <w:left w:val="single" w:color="C3EA1F" w:themeColor="accent1" w:sz="8" w:space="0"/>
          <w:bottom w:val="single" w:color="C3EA1F" w:themeColor="accent1" w:sz="8" w:space="0"/>
          <w:right w:val="single" w:color="C3EA1F" w:themeColor="accent1" w:sz="8" w:space="0"/>
        </w:tcBorders>
      </w:tcPr>
    </w:tblStylePr>
    <w:tblStylePr w:type="firstCol">
      <w:rPr>
        <w:b/>
        <w:bCs/>
      </w:rPr>
      <w:tblPr/>
    </w:tblStylePr>
    <w:tblStylePr w:type="lastCol">
      <w:rPr>
        <w:b/>
        <w:bCs/>
      </w:rPr>
      <w:tblPr/>
    </w:tblStylePr>
    <w:tblStylePr w:type="band1Vert">
      <w:tblPr/>
      <w:tcPr>
        <w:tcBorders>
          <w:top w:val="single" w:color="C3EA1F" w:themeColor="accent1" w:sz="8" w:space="0"/>
          <w:left w:val="single" w:color="C3EA1F" w:themeColor="accent1" w:sz="8" w:space="0"/>
          <w:bottom w:val="single" w:color="C3EA1F" w:themeColor="accent1" w:sz="8" w:space="0"/>
          <w:right w:val="single" w:color="C3EA1F" w:themeColor="accent1" w:sz="8" w:space="0"/>
        </w:tcBorders>
      </w:tcPr>
    </w:tblStylePr>
    <w:tblStylePr w:type="band1Horz">
      <w:tblPr/>
      <w:tcPr>
        <w:tcBorders>
          <w:top w:val="single" w:color="C3EA1F" w:themeColor="accent1" w:sz="8" w:space="0"/>
          <w:left w:val="single" w:color="C3EA1F" w:themeColor="accent1" w:sz="8" w:space="0"/>
          <w:bottom w:val="single" w:color="C3EA1F" w:themeColor="accent1" w:sz="8" w:space="0"/>
          <w:right w:val="single" w:color="C3EA1F" w:themeColor="accent1" w:sz="8" w:space="0"/>
        </w:tcBorders>
      </w:tcPr>
    </w:tblStylePr>
  </w:style>
  <w:style w:type="table" w:styleId="2f0">
    <w:name w:val="Light List Accent 2"/>
    <w:basedOn w:val="a3"/>
    <w:uiPriority w:val="61"/>
    <w:semiHidden/>
    <w:unhideWhenUsed/>
    <w:rsid w:val="00572222"/>
    <w:pPr>
      <w:spacing w:after="0" w:line="240" w:lineRule="auto"/>
    </w:pPr>
    <w:tblPr>
      <w:tblStyleRowBandSize w:val="1"/>
      <w:tblStyleColBandSize w:val="1"/>
      <w:tblBorders>
        <w:top w:val="single" w:color="9DCB08" w:themeColor="accent2" w:sz="8" w:space="0"/>
        <w:left w:val="single" w:color="9DCB08" w:themeColor="accent2" w:sz="8" w:space="0"/>
        <w:bottom w:val="single" w:color="9DCB08" w:themeColor="accent2" w:sz="8" w:space="0"/>
        <w:right w:val="single" w:color="9DCB08" w:themeColor="accent2" w:sz="8" w:space="0"/>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color="9DCB08" w:themeColor="accent2" w:sz="6" w:space="0"/>
          <w:left w:val="single" w:color="9DCB08" w:themeColor="accent2" w:sz="8" w:space="0"/>
          <w:bottom w:val="single" w:color="9DCB08" w:themeColor="accent2" w:sz="8" w:space="0"/>
          <w:right w:val="single" w:color="9DCB08" w:themeColor="accent2" w:sz="8" w:space="0"/>
        </w:tcBorders>
      </w:tcPr>
    </w:tblStylePr>
    <w:tblStylePr w:type="firstCol">
      <w:rPr>
        <w:b/>
        <w:bCs/>
      </w:rPr>
      <w:tblPr/>
    </w:tblStylePr>
    <w:tblStylePr w:type="lastCol">
      <w:rPr>
        <w:b/>
        <w:bCs/>
      </w:rPr>
      <w:tblPr/>
    </w:tblStylePr>
    <w:tblStylePr w:type="band1Vert">
      <w:tblPr/>
      <w:tcPr>
        <w:tcBorders>
          <w:top w:val="single" w:color="9DCB08" w:themeColor="accent2" w:sz="8" w:space="0"/>
          <w:left w:val="single" w:color="9DCB08" w:themeColor="accent2" w:sz="8" w:space="0"/>
          <w:bottom w:val="single" w:color="9DCB08" w:themeColor="accent2" w:sz="8" w:space="0"/>
          <w:right w:val="single" w:color="9DCB08" w:themeColor="accent2" w:sz="8" w:space="0"/>
        </w:tcBorders>
      </w:tcPr>
    </w:tblStylePr>
    <w:tblStylePr w:type="band1Horz">
      <w:tblPr/>
      <w:tcPr>
        <w:tcBorders>
          <w:top w:val="single" w:color="9DCB08" w:themeColor="accent2" w:sz="8" w:space="0"/>
          <w:left w:val="single" w:color="9DCB08" w:themeColor="accent2" w:sz="8" w:space="0"/>
          <w:bottom w:val="single" w:color="9DCB08" w:themeColor="accent2" w:sz="8" w:space="0"/>
          <w:right w:val="single" w:color="9DCB08" w:themeColor="accent2" w:sz="8" w:space="0"/>
        </w:tcBorders>
      </w:tcPr>
    </w:tblStylePr>
  </w:style>
  <w:style w:type="table" w:styleId="3d">
    <w:name w:val="Light List Accent 3"/>
    <w:basedOn w:val="a3"/>
    <w:uiPriority w:val="61"/>
    <w:semiHidden/>
    <w:unhideWhenUsed/>
    <w:rsid w:val="00572222"/>
    <w:pPr>
      <w:spacing w:after="0" w:line="240" w:lineRule="auto"/>
    </w:pPr>
    <w:tblPr>
      <w:tblStyleRowBandSize w:val="1"/>
      <w:tblStyleColBandSize w:val="1"/>
      <w:tblBorders>
        <w:top w:val="single" w:color="10A48E" w:themeColor="accent3" w:sz="8" w:space="0"/>
        <w:left w:val="single" w:color="10A48E" w:themeColor="accent3" w:sz="8" w:space="0"/>
        <w:bottom w:val="single" w:color="10A48E" w:themeColor="accent3" w:sz="8" w:space="0"/>
        <w:right w:val="single" w:color="10A48E" w:themeColor="accent3" w:sz="8" w:space="0"/>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color="10A48E" w:themeColor="accent3" w:sz="6" w:space="0"/>
          <w:left w:val="single" w:color="10A48E" w:themeColor="accent3" w:sz="8" w:space="0"/>
          <w:bottom w:val="single" w:color="10A48E" w:themeColor="accent3" w:sz="8" w:space="0"/>
          <w:right w:val="single" w:color="10A48E" w:themeColor="accent3" w:sz="8" w:space="0"/>
        </w:tcBorders>
      </w:tcPr>
    </w:tblStylePr>
    <w:tblStylePr w:type="firstCol">
      <w:rPr>
        <w:b/>
        <w:bCs/>
      </w:rPr>
      <w:tblPr/>
    </w:tblStylePr>
    <w:tblStylePr w:type="lastCol">
      <w:rPr>
        <w:b/>
        <w:bCs/>
      </w:rPr>
      <w:tblPr/>
    </w:tblStylePr>
    <w:tblStylePr w:type="band1Vert">
      <w:tblPr/>
      <w:tcPr>
        <w:tcBorders>
          <w:top w:val="single" w:color="10A48E" w:themeColor="accent3" w:sz="8" w:space="0"/>
          <w:left w:val="single" w:color="10A48E" w:themeColor="accent3" w:sz="8" w:space="0"/>
          <w:bottom w:val="single" w:color="10A48E" w:themeColor="accent3" w:sz="8" w:space="0"/>
          <w:right w:val="single" w:color="10A48E" w:themeColor="accent3" w:sz="8" w:space="0"/>
        </w:tcBorders>
      </w:tcPr>
    </w:tblStylePr>
    <w:tblStylePr w:type="band1Horz">
      <w:tblPr/>
      <w:tcPr>
        <w:tcBorders>
          <w:top w:val="single" w:color="10A48E" w:themeColor="accent3" w:sz="8" w:space="0"/>
          <w:left w:val="single" w:color="10A48E" w:themeColor="accent3" w:sz="8" w:space="0"/>
          <w:bottom w:val="single" w:color="10A48E" w:themeColor="accent3" w:sz="8" w:space="0"/>
          <w:right w:val="single" w:color="10A48E" w:themeColor="accent3" w:sz="8" w:space="0"/>
        </w:tcBorders>
      </w:tcPr>
    </w:tblStylePr>
  </w:style>
  <w:style w:type="table" w:styleId="49">
    <w:name w:val="Light List Accent 4"/>
    <w:basedOn w:val="a3"/>
    <w:uiPriority w:val="61"/>
    <w:semiHidden/>
    <w:unhideWhenUsed/>
    <w:rsid w:val="00572222"/>
    <w:pPr>
      <w:spacing w:after="0" w:line="240" w:lineRule="auto"/>
    </w:pPr>
    <w:tblPr>
      <w:tblStyleRowBandSize w:val="1"/>
      <w:tblStyleColBandSize w:val="1"/>
      <w:tblBorders>
        <w:top w:val="single" w:color="17C0A3" w:themeColor="accent4" w:sz="8" w:space="0"/>
        <w:left w:val="single" w:color="17C0A3" w:themeColor="accent4" w:sz="8" w:space="0"/>
        <w:bottom w:val="single" w:color="17C0A3" w:themeColor="accent4" w:sz="8" w:space="0"/>
        <w:right w:val="single" w:color="17C0A3" w:themeColor="accent4" w:sz="8" w:space="0"/>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color="17C0A3" w:themeColor="accent4" w:sz="6" w:space="0"/>
          <w:left w:val="single" w:color="17C0A3" w:themeColor="accent4" w:sz="8" w:space="0"/>
          <w:bottom w:val="single" w:color="17C0A3" w:themeColor="accent4" w:sz="8" w:space="0"/>
          <w:right w:val="single" w:color="17C0A3" w:themeColor="accent4" w:sz="8" w:space="0"/>
        </w:tcBorders>
      </w:tcPr>
    </w:tblStylePr>
    <w:tblStylePr w:type="firstCol">
      <w:rPr>
        <w:b/>
        <w:bCs/>
      </w:rPr>
      <w:tblPr/>
    </w:tblStylePr>
    <w:tblStylePr w:type="lastCol">
      <w:rPr>
        <w:b/>
        <w:bCs/>
      </w:rPr>
      <w:tblPr/>
    </w:tblStylePr>
    <w:tblStylePr w:type="band1Vert">
      <w:tblPr/>
      <w:tcPr>
        <w:tcBorders>
          <w:top w:val="single" w:color="17C0A3" w:themeColor="accent4" w:sz="8" w:space="0"/>
          <w:left w:val="single" w:color="17C0A3" w:themeColor="accent4" w:sz="8" w:space="0"/>
          <w:bottom w:val="single" w:color="17C0A3" w:themeColor="accent4" w:sz="8" w:space="0"/>
          <w:right w:val="single" w:color="17C0A3" w:themeColor="accent4" w:sz="8" w:space="0"/>
        </w:tcBorders>
      </w:tcPr>
    </w:tblStylePr>
    <w:tblStylePr w:type="band1Horz">
      <w:tblPr/>
      <w:tcPr>
        <w:tcBorders>
          <w:top w:val="single" w:color="17C0A3" w:themeColor="accent4" w:sz="8" w:space="0"/>
          <w:left w:val="single" w:color="17C0A3" w:themeColor="accent4" w:sz="8" w:space="0"/>
          <w:bottom w:val="single" w:color="17C0A3" w:themeColor="accent4" w:sz="8" w:space="0"/>
          <w:right w:val="single" w:color="17C0A3" w:themeColor="accent4" w:sz="8" w:space="0"/>
        </w:tcBorders>
      </w:tcPr>
    </w:tblStylePr>
  </w:style>
  <w:style w:type="table" w:styleId="59">
    <w:name w:val="Light List Accent 5"/>
    <w:basedOn w:val="a3"/>
    <w:uiPriority w:val="61"/>
    <w:semiHidden/>
    <w:unhideWhenUsed/>
    <w:rsid w:val="00572222"/>
    <w:pPr>
      <w:spacing w:after="0" w:line="240" w:lineRule="auto"/>
    </w:pPr>
    <w:tblPr>
      <w:tblStyleRowBandSize w:val="1"/>
      <w:tblStyleColBandSize w:val="1"/>
      <w:tblBorders>
        <w:top w:val="single" w:color="044F44" w:themeColor="accent5" w:sz="8" w:space="0"/>
        <w:left w:val="single" w:color="044F44" w:themeColor="accent5" w:sz="8" w:space="0"/>
        <w:bottom w:val="single" w:color="044F44" w:themeColor="accent5" w:sz="8" w:space="0"/>
        <w:right w:val="single" w:color="044F44" w:themeColor="accent5" w:sz="8" w:space="0"/>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color="044F44" w:themeColor="accent5" w:sz="6" w:space="0"/>
          <w:left w:val="single" w:color="044F44" w:themeColor="accent5" w:sz="8" w:space="0"/>
          <w:bottom w:val="single" w:color="044F44" w:themeColor="accent5" w:sz="8" w:space="0"/>
          <w:right w:val="single" w:color="044F44" w:themeColor="accent5" w:sz="8" w:space="0"/>
        </w:tcBorders>
      </w:tcPr>
    </w:tblStylePr>
    <w:tblStylePr w:type="firstCol">
      <w:rPr>
        <w:b/>
        <w:bCs/>
      </w:rPr>
      <w:tblPr/>
    </w:tblStylePr>
    <w:tblStylePr w:type="lastCol">
      <w:rPr>
        <w:b/>
        <w:bCs/>
      </w:rPr>
      <w:tblPr/>
    </w:tblStylePr>
    <w:tblStylePr w:type="band1Vert">
      <w:tblPr/>
      <w:tcPr>
        <w:tcBorders>
          <w:top w:val="single" w:color="044F44" w:themeColor="accent5" w:sz="8" w:space="0"/>
          <w:left w:val="single" w:color="044F44" w:themeColor="accent5" w:sz="8" w:space="0"/>
          <w:bottom w:val="single" w:color="044F44" w:themeColor="accent5" w:sz="8" w:space="0"/>
          <w:right w:val="single" w:color="044F44" w:themeColor="accent5" w:sz="8" w:space="0"/>
        </w:tcBorders>
      </w:tcPr>
    </w:tblStylePr>
    <w:tblStylePr w:type="band1Horz">
      <w:tblPr/>
      <w:tcPr>
        <w:tcBorders>
          <w:top w:val="single" w:color="044F44" w:themeColor="accent5" w:sz="8" w:space="0"/>
          <w:left w:val="single" w:color="044F44" w:themeColor="accent5" w:sz="8" w:space="0"/>
          <w:bottom w:val="single" w:color="044F44" w:themeColor="accent5" w:sz="8" w:space="0"/>
          <w:right w:val="single" w:color="044F44" w:themeColor="accent5" w:sz="8" w:space="0"/>
        </w:tcBorders>
      </w:tcPr>
    </w:tblStylePr>
  </w:style>
  <w:style w:type="table" w:styleId="67">
    <w:name w:val="Light List Accent 6"/>
    <w:basedOn w:val="a3"/>
    <w:uiPriority w:val="61"/>
    <w:semiHidden/>
    <w:unhideWhenUsed/>
    <w:rsid w:val="00572222"/>
    <w:pPr>
      <w:spacing w:after="0" w:line="240" w:lineRule="auto"/>
    </w:pPr>
    <w:tblPr>
      <w:tblStyleRowBandSize w:val="1"/>
      <w:tblStyleColBandSize w:val="1"/>
      <w:tblBorders>
        <w:top w:val="single" w:color="2C3644" w:themeColor="accent6" w:sz="8" w:space="0"/>
        <w:left w:val="single" w:color="2C3644" w:themeColor="accent6" w:sz="8" w:space="0"/>
        <w:bottom w:val="single" w:color="2C3644" w:themeColor="accent6" w:sz="8" w:space="0"/>
        <w:right w:val="single" w:color="2C3644" w:themeColor="accent6" w:sz="8" w:space="0"/>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color="2C3644" w:themeColor="accent6" w:sz="6" w:space="0"/>
          <w:left w:val="single" w:color="2C3644" w:themeColor="accent6" w:sz="8" w:space="0"/>
          <w:bottom w:val="single" w:color="2C3644" w:themeColor="accent6" w:sz="8" w:space="0"/>
          <w:right w:val="single" w:color="2C3644" w:themeColor="accent6" w:sz="8" w:space="0"/>
        </w:tcBorders>
      </w:tcPr>
    </w:tblStylePr>
    <w:tblStylePr w:type="firstCol">
      <w:rPr>
        <w:b/>
        <w:bCs/>
      </w:rPr>
      <w:tblPr/>
    </w:tblStylePr>
    <w:tblStylePr w:type="lastCol">
      <w:rPr>
        <w:b/>
        <w:bCs/>
      </w:rPr>
      <w:tblPr/>
    </w:tblStylePr>
    <w:tblStylePr w:type="band1Vert">
      <w:tblPr/>
      <w:tcPr>
        <w:tcBorders>
          <w:top w:val="single" w:color="2C3644" w:themeColor="accent6" w:sz="8" w:space="0"/>
          <w:left w:val="single" w:color="2C3644" w:themeColor="accent6" w:sz="8" w:space="0"/>
          <w:bottom w:val="single" w:color="2C3644" w:themeColor="accent6" w:sz="8" w:space="0"/>
          <w:right w:val="single" w:color="2C3644" w:themeColor="accent6" w:sz="8" w:space="0"/>
        </w:tcBorders>
      </w:tcPr>
    </w:tblStylePr>
    <w:tblStylePr w:type="band1Horz">
      <w:tblPr/>
      <w:tcPr>
        <w:tcBorders>
          <w:top w:val="single" w:color="2C3644" w:themeColor="accent6" w:sz="8" w:space="0"/>
          <w:left w:val="single" w:color="2C3644" w:themeColor="accent6" w:sz="8" w:space="0"/>
          <w:bottom w:val="single" w:color="2C3644" w:themeColor="accent6" w:sz="8" w:space="0"/>
          <w:right w:val="single" w:color="2C3644" w:themeColor="accent6" w:sz="8" w:space="0"/>
        </w:tcBorders>
      </w:tcPr>
    </w:tblStylePr>
  </w:style>
  <w:style w:type="table" w:styleId="afffc">
    <w:name w:val="Light Shading"/>
    <w:basedOn w:val="a3"/>
    <w:uiPriority w:val="60"/>
    <w:semiHidden/>
    <w:unhideWhenUsed/>
    <w:rsid w:val="00572222"/>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572222"/>
    <w:pPr>
      <w:spacing w:after="0" w:line="240" w:lineRule="auto"/>
    </w:pPr>
    <w:rPr>
      <w:color w:val="95B511" w:themeColor="accent1" w:themeShade="bf"/>
    </w:rPr>
    <w:tblPr>
      <w:tblStyleRowBandSize w:val="1"/>
      <w:tblStyleColBandSize w:val="1"/>
      <w:tblBorders>
        <w:top w:val="single" w:color="C3EA1F" w:themeColor="accent1" w:sz="8" w:space="0"/>
        <w:bottom w:val="single" w:color="C3EA1F" w:themeColor="accent1" w:sz="8" w:space="0"/>
      </w:tblBorders>
    </w:tblPr>
    <w:tblStylePr w:type="firstRow">
      <w:pPr>
        <w:spacing w:before="0" w:after="0" w:line="240" w:lineRule="auto"/>
      </w:pPr>
      <w:rPr>
        <w:b/>
        <w:bCs/>
      </w:rPr>
      <w:tblPr/>
      <w:tcPr>
        <w:tcBorders>
          <w:top w:val="single" w:color="C3EA1F" w:themeColor="accent1" w:sz="8" w:space="0"/>
          <w:left w:val="nil"/>
          <w:bottom w:val="single" w:color="C3EA1F" w:themeColor="accent1" w:sz="8" w:space="0"/>
          <w:right w:val="nil"/>
          <w:insideH w:val="nil"/>
          <w:insideV w:val="nil"/>
        </w:tcBorders>
      </w:tcPr>
    </w:tblStylePr>
    <w:tblStylePr w:type="lastRow">
      <w:pPr>
        <w:spacing w:before="0" w:after="0" w:line="240" w:lineRule="auto"/>
      </w:pPr>
      <w:rPr>
        <w:b/>
        <w:bCs/>
      </w:rPr>
      <w:tblPr/>
      <w:tcPr>
        <w:tcBorders>
          <w:top w:val="single" w:color="C3EA1F" w:themeColor="accent1" w:sz="8" w:space="0"/>
          <w:left w:val="nil"/>
          <w:bottom w:val="single" w:color="C3EA1F"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2f1">
    <w:name w:val="Light Shading Accent 2"/>
    <w:basedOn w:val="a3"/>
    <w:uiPriority w:val="60"/>
    <w:semiHidden/>
    <w:unhideWhenUsed/>
    <w:rsid w:val="00572222"/>
    <w:pPr>
      <w:spacing w:after="0" w:line="240" w:lineRule="auto"/>
    </w:pPr>
    <w:rPr>
      <w:color w:val="749706" w:themeColor="accent2" w:themeShade="bf"/>
    </w:rPr>
    <w:tblPr>
      <w:tblStyleRowBandSize w:val="1"/>
      <w:tblStyleColBandSize w:val="1"/>
      <w:tblBorders>
        <w:top w:val="single" w:color="9DCB08" w:themeColor="accent2" w:sz="8" w:space="0"/>
        <w:bottom w:val="single" w:color="9DCB08" w:themeColor="accent2" w:sz="8" w:space="0"/>
      </w:tblBorders>
    </w:tblPr>
    <w:tblStylePr w:type="firstRow">
      <w:pPr>
        <w:spacing w:before="0" w:after="0" w:line="240" w:lineRule="auto"/>
      </w:pPr>
      <w:rPr>
        <w:b/>
        <w:bCs/>
      </w:rPr>
      <w:tblPr/>
      <w:tcPr>
        <w:tcBorders>
          <w:top w:val="single" w:color="9DCB08" w:themeColor="accent2" w:sz="8" w:space="0"/>
          <w:left w:val="nil"/>
          <w:bottom w:val="single" w:color="9DCB08" w:themeColor="accent2" w:sz="8" w:space="0"/>
          <w:right w:val="nil"/>
          <w:insideH w:val="nil"/>
          <w:insideV w:val="nil"/>
        </w:tcBorders>
      </w:tcPr>
    </w:tblStylePr>
    <w:tblStylePr w:type="lastRow">
      <w:pPr>
        <w:spacing w:before="0" w:after="0" w:line="240" w:lineRule="auto"/>
      </w:pPr>
      <w:rPr>
        <w:b/>
        <w:bCs/>
      </w:rPr>
      <w:tblPr/>
      <w:tcPr>
        <w:tcBorders>
          <w:top w:val="single" w:color="9DCB08" w:themeColor="accent2" w:sz="8" w:space="0"/>
          <w:left w:val="nil"/>
          <w:bottom w:val="single" w:color="9DCB08"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3e">
    <w:name w:val="Light Shading Accent 3"/>
    <w:basedOn w:val="a3"/>
    <w:uiPriority w:val="60"/>
    <w:semiHidden/>
    <w:unhideWhenUsed/>
    <w:rsid w:val="00572222"/>
    <w:pPr>
      <w:spacing w:after="0" w:line="240" w:lineRule="auto"/>
    </w:pPr>
    <w:rPr>
      <w:color w:val="0C7A6A" w:themeColor="accent3" w:themeShade="bf"/>
    </w:rPr>
    <w:tblPr>
      <w:tblStyleRowBandSize w:val="1"/>
      <w:tblStyleColBandSize w:val="1"/>
      <w:tblBorders>
        <w:top w:val="single" w:color="10A48E" w:themeColor="accent3" w:sz="8" w:space="0"/>
        <w:bottom w:val="single" w:color="10A48E" w:themeColor="accent3" w:sz="8" w:space="0"/>
      </w:tblBorders>
    </w:tblPr>
    <w:tblStylePr w:type="firstRow">
      <w:pPr>
        <w:spacing w:before="0" w:after="0" w:line="240" w:lineRule="auto"/>
      </w:pPr>
      <w:rPr>
        <w:b/>
        <w:bCs/>
      </w:rPr>
      <w:tblPr/>
      <w:tcPr>
        <w:tcBorders>
          <w:top w:val="single" w:color="10A48E" w:themeColor="accent3" w:sz="8" w:space="0"/>
          <w:left w:val="nil"/>
          <w:bottom w:val="single" w:color="10A48E" w:themeColor="accent3" w:sz="8" w:space="0"/>
          <w:right w:val="nil"/>
          <w:insideH w:val="nil"/>
          <w:insideV w:val="nil"/>
        </w:tcBorders>
      </w:tcPr>
    </w:tblStylePr>
    <w:tblStylePr w:type="lastRow">
      <w:pPr>
        <w:spacing w:before="0" w:after="0" w:line="240" w:lineRule="auto"/>
      </w:pPr>
      <w:rPr>
        <w:b/>
        <w:bCs/>
      </w:rPr>
      <w:tblPr/>
      <w:tcPr>
        <w:tcBorders>
          <w:top w:val="single" w:color="10A48E" w:themeColor="accent3" w:sz="8" w:space="0"/>
          <w:left w:val="nil"/>
          <w:bottom w:val="single" w:color="10A48E"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4a">
    <w:name w:val="Light Shading Accent 4"/>
    <w:basedOn w:val="a3"/>
    <w:uiPriority w:val="60"/>
    <w:semiHidden/>
    <w:unhideWhenUsed/>
    <w:rsid w:val="00572222"/>
    <w:pPr>
      <w:spacing w:after="0" w:line="240" w:lineRule="auto"/>
    </w:pPr>
    <w:rPr>
      <w:color w:val="118F79" w:themeColor="accent4" w:themeShade="bf"/>
    </w:rPr>
    <w:tblPr>
      <w:tblStyleRowBandSize w:val="1"/>
      <w:tblStyleColBandSize w:val="1"/>
      <w:tblBorders>
        <w:top w:val="single" w:color="17C0A3" w:themeColor="accent4" w:sz="8" w:space="0"/>
        <w:bottom w:val="single" w:color="17C0A3" w:themeColor="accent4" w:sz="8" w:space="0"/>
      </w:tblBorders>
    </w:tblPr>
    <w:tblStylePr w:type="firstRow">
      <w:pPr>
        <w:spacing w:before="0" w:after="0" w:line="240" w:lineRule="auto"/>
      </w:pPr>
      <w:rPr>
        <w:b/>
        <w:bCs/>
      </w:rPr>
      <w:tblPr/>
      <w:tcPr>
        <w:tcBorders>
          <w:top w:val="single" w:color="17C0A3" w:themeColor="accent4" w:sz="8" w:space="0"/>
          <w:left w:val="nil"/>
          <w:bottom w:val="single" w:color="17C0A3" w:themeColor="accent4" w:sz="8" w:space="0"/>
          <w:right w:val="nil"/>
          <w:insideH w:val="nil"/>
          <w:insideV w:val="nil"/>
        </w:tcBorders>
      </w:tcPr>
    </w:tblStylePr>
    <w:tblStylePr w:type="lastRow">
      <w:pPr>
        <w:spacing w:before="0" w:after="0" w:line="240" w:lineRule="auto"/>
      </w:pPr>
      <w:rPr>
        <w:b/>
        <w:bCs/>
      </w:rPr>
      <w:tblPr/>
      <w:tcPr>
        <w:tcBorders>
          <w:top w:val="single" w:color="17C0A3" w:themeColor="accent4" w:sz="8" w:space="0"/>
          <w:left w:val="nil"/>
          <w:bottom w:val="single" w:color="17C0A3"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5a">
    <w:name w:val="Light Shading Accent 5"/>
    <w:basedOn w:val="a3"/>
    <w:uiPriority w:val="60"/>
    <w:semiHidden/>
    <w:unhideWhenUsed/>
    <w:rsid w:val="00572222"/>
    <w:pPr>
      <w:spacing w:after="0" w:line="240" w:lineRule="auto"/>
    </w:pPr>
    <w:rPr>
      <w:color w:val="033B32" w:themeColor="accent5" w:themeShade="bf"/>
    </w:rPr>
    <w:tblPr>
      <w:tblStyleRowBandSize w:val="1"/>
      <w:tblStyleColBandSize w:val="1"/>
      <w:tblBorders>
        <w:top w:val="single" w:color="044F44" w:themeColor="accent5" w:sz="8" w:space="0"/>
        <w:bottom w:val="single" w:color="044F44" w:themeColor="accent5" w:sz="8" w:space="0"/>
      </w:tblBorders>
    </w:tblPr>
    <w:tblStylePr w:type="firstRow">
      <w:pPr>
        <w:spacing w:before="0" w:after="0" w:line="240" w:lineRule="auto"/>
      </w:pPr>
      <w:rPr>
        <w:b/>
        <w:bCs/>
      </w:rPr>
      <w:tblPr/>
      <w:tcPr>
        <w:tcBorders>
          <w:top w:val="single" w:color="044F44" w:themeColor="accent5" w:sz="8" w:space="0"/>
          <w:left w:val="nil"/>
          <w:bottom w:val="single" w:color="044F44" w:themeColor="accent5" w:sz="8" w:space="0"/>
          <w:right w:val="nil"/>
          <w:insideH w:val="nil"/>
          <w:insideV w:val="nil"/>
        </w:tcBorders>
      </w:tcPr>
    </w:tblStylePr>
    <w:tblStylePr w:type="lastRow">
      <w:pPr>
        <w:spacing w:before="0" w:after="0" w:line="240" w:lineRule="auto"/>
      </w:pPr>
      <w:rPr>
        <w:b/>
        <w:bCs/>
      </w:rPr>
      <w:tblPr/>
      <w:tcPr>
        <w:tcBorders>
          <w:top w:val="single" w:color="044F44" w:themeColor="accent5" w:sz="8" w:space="0"/>
          <w:left w:val="nil"/>
          <w:bottom w:val="single" w:color="044F44"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68">
    <w:name w:val="Light Shading Accent 6"/>
    <w:basedOn w:val="a3"/>
    <w:uiPriority w:val="60"/>
    <w:semiHidden/>
    <w:unhideWhenUsed/>
    <w:rsid w:val="00572222"/>
    <w:pPr>
      <w:spacing w:after="0" w:line="240" w:lineRule="auto"/>
    </w:pPr>
    <w:rPr>
      <w:color w:val="212832" w:themeColor="accent6" w:themeShade="bf"/>
    </w:rPr>
    <w:tblPr>
      <w:tblStyleRowBandSize w:val="1"/>
      <w:tblStyleColBandSize w:val="1"/>
      <w:tblBorders>
        <w:top w:val="single" w:color="2C3644" w:themeColor="accent6" w:sz="8" w:space="0"/>
        <w:bottom w:val="single" w:color="2C3644" w:themeColor="accent6" w:sz="8" w:space="0"/>
      </w:tblBorders>
    </w:tblPr>
    <w:tblStylePr w:type="firstRow">
      <w:pPr>
        <w:spacing w:before="0" w:after="0" w:line="240" w:lineRule="auto"/>
      </w:pPr>
      <w:rPr>
        <w:b/>
        <w:bCs/>
      </w:rPr>
      <w:tblPr/>
      <w:tcPr>
        <w:tcBorders>
          <w:top w:val="single" w:color="2C3644" w:themeColor="accent6" w:sz="8" w:space="0"/>
          <w:left w:val="nil"/>
          <w:bottom w:val="single" w:color="2C3644" w:themeColor="accent6" w:sz="8" w:space="0"/>
          <w:right w:val="nil"/>
          <w:insideH w:val="nil"/>
          <w:insideV w:val="nil"/>
        </w:tcBorders>
      </w:tcPr>
    </w:tblStylePr>
    <w:tblStylePr w:type="lastRow">
      <w:pPr>
        <w:spacing w:before="0" w:after="0" w:line="240" w:lineRule="auto"/>
      </w:pPr>
      <w:rPr>
        <w:b/>
        <w:bCs/>
      </w:rPr>
      <w:tblPr/>
      <w:tcPr>
        <w:tcBorders>
          <w:top w:val="single" w:color="2C3644" w:themeColor="accent6" w:sz="8" w:space="0"/>
          <w:left w:val="nil"/>
          <w:bottom w:val="single" w:color="2C3644"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table" w:styleId="-10">
    <w:name w:val="List Table 1 Light"/>
    <w:basedOn w:val="a3"/>
    <w:uiPriority w:val="46"/>
    <w:rsid w:val="00572222"/>
    <w:pPr>
      <w:spacing w:after="0" w:line="240" w:lineRule="auto"/>
    </w:pPr>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572222"/>
    <w:pPr>
      <w:spacing w:after="0" w:line="240" w:lineRule="auto"/>
    </w:pPr>
    <w:tblPr>
      <w:tblStyleRowBandSize w:val="1"/>
      <w:tblStyleColBandSize w:val="1"/>
    </w:tblPr>
    <w:tblStylePr w:type="firstRow">
      <w:rPr>
        <w:b/>
        <w:bCs/>
      </w:rPr>
      <w:tblPr/>
      <w:tcPr>
        <w:tcBorders>
          <w:bottom w:val="single" w:color="DBF278" w:themeColor="accent1" w:sz="4" w:space="0"/>
        </w:tcBorders>
      </w:tcPr>
    </w:tblStylePr>
    <w:tblStylePr w:type="lastRow">
      <w:rPr>
        <w:b/>
        <w:bCs/>
      </w:rPr>
      <w:tblPr/>
      <w:tcPr>
        <w:tcBorders>
          <w:top w:val="single" w:color="DBF278" w:themeColor="accent1" w:sz="4" w:space="0"/>
        </w:tcBorders>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120">
    <w:name w:val="List Table 1 Light Accent 2"/>
    <w:basedOn w:val="a3"/>
    <w:uiPriority w:val="46"/>
    <w:rsid w:val="00572222"/>
    <w:pPr>
      <w:spacing w:after="0" w:line="240" w:lineRule="auto"/>
    </w:pPr>
    <w:tblPr>
      <w:tblStyleRowBandSize w:val="1"/>
      <w:tblStyleColBandSize w:val="1"/>
    </w:tblPr>
    <w:tblStylePr w:type="firstRow">
      <w:rPr>
        <w:b/>
        <w:bCs/>
      </w:rPr>
      <w:tblPr/>
      <w:tcPr>
        <w:tcBorders>
          <w:bottom w:val="single" w:color="D0F852" w:themeColor="accent2" w:sz="4" w:space="0"/>
        </w:tcBorders>
      </w:tcPr>
    </w:tblStylePr>
    <w:tblStylePr w:type="lastRow">
      <w:rPr>
        <w:b/>
        <w:bCs/>
      </w:rPr>
      <w:tblPr/>
      <w:tcPr>
        <w:tcBorders>
          <w:top w:val="single" w:color="D0F852" w:themeColor="accent2" w:sz="4" w:space="0"/>
        </w:tcBorders>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130">
    <w:name w:val="List Table 1 Light Accent 3"/>
    <w:basedOn w:val="a3"/>
    <w:uiPriority w:val="46"/>
    <w:rsid w:val="00572222"/>
    <w:pPr>
      <w:spacing w:after="0" w:line="240" w:lineRule="auto"/>
    </w:pPr>
    <w:tblPr>
      <w:tblStyleRowBandSize w:val="1"/>
      <w:tblStyleColBandSize w:val="1"/>
    </w:tblPr>
    <w:tblStylePr w:type="firstRow">
      <w:rPr>
        <w:b/>
        <w:bCs/>
      </w:rPr>
      <w:tblPr/>
      <w:tcPr>
        <w:tcBorders>
          <w:bottom w:val="single" w:color="4AEDD5" w:themeColor="accent3" w:sz="4" w:space="0"/>
        </w:tcBorders>
      </w:tcPr>
    </w:tblStylePr>
    <w:tblStylePr w:type="lastRow">
      <w:rPr>
        <w:b/>
        <w:bCs/>
      </w:rPr>
      <w:tblPr/>
      <w:tcPr>
        <w:tcBorders>
          <w:top w:val="single" w:color="4AEDD5" w:themeColor="accent3" w:sz="4" w:space="0"/>
        </w:tcBorders>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140">
    <w:name w:val="List Table 1 Light Accent 4"/>
    <w:basedOn w:val="a3"/>
    <w:uiPriority w:val="46"/>
    <w:rsid w:val="00572222"/>
    <w:pPr>
      <w:spacing w:after="0" w:line="240" w:lineRule="auto"/>
    </w:pPr>
    <w:tblPr>
      <w:tblStyleRowBandSize w:val="1"/>
      <w:tblStyleColBandSize w:val="1"/>
    </w:tblPr>
    <w:tblStylePr w:type="firstRow">
      <w:rPr>
        <w:b/>
        <w:bCs/>
      </w:rPr>
      <w:tblPr/>
      <w:tcPr>
        <w:tcBorders>
          <w:bottom w:val="single" w:color="60ECD4" w:themeColor="accent4" w:sz="4" w:space="0"/>
        </w:tcBorders>
      </w:tcPr>
    </w:tblStylePr>
    <w:tblStylePr w:type="lastRow">
      <w:rPr>
        <w:b/>
        <w:bCs/>
      </w:rPr>
      <w:tblPr/>
      <w:tcPr>
        <w:tcBorders>
          <w:top w:val="single" w:color="60ECD4" w:themeColor="accent4" w:sz="4" w:space="0"/>
        </w:tcBorders>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150">
    <w:name w:val="List Table 1 Light Accent 5"/>
    <w:basedOn w:val="a3"/>
    <w:uiPriority w:val="46"/>
    <w:rsid w:val="00572222"/>
    <w:pPr>
      <w:spacing w:after="0" w:line="240" w:lineRule="auto"/>
    </w:pPr>
    <w:tblPr>
      <w:tblStyleRowBandSize w:val="1"/>
      <w:tblStyleColBandSize w:val="1"/>
    </w:tblPr>
    <w:tblStylePr w:type="firstRow">
      <w:rPr>
        <w:b/>
        <w:bCs/>
      </w:rPr>
      <w:tblPr/>
      <w:tcPr>
        <w:tcBorders>
          <w:bottom w:val="single" w:color="0CF1CF" w:themeColor="accent5" w:sz="4" w:space="0"/>
        </w:tcBorders>
      </w:tcPr>
    </w:tblStylePr>
    <w:tblStylePr w:type="lastRow">
      <w:rPr>
        <w:b/>
        <w:bCs/>
      </w:rPr>
      <w:tblPr/>
      <w:tcPr>
        <w:tcBorders>
          <w:top w:val="single" w:color="0CF1CF" w:themeColor="accent5" w:sz="4" w:space="0"/>
        </w:tcBorders>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160">
    <w:name w:val="List Table 1 Light Accent 6"/>
    <w:basedOn w:val="a3"/>
    <w:uiPriority w:val="46"/>
    <w:rsid w:val="00572222"/>
    <w:pPr>
      <w:spacing w:after="0" w:line="240" w:lineRule="auto"/>
    </w:pPr>
    <w:tblPr>
      <w:tblStyleRowBandSize w:val="1"/>
      <w:tblStyleColBandSize w:val="1"/>
    </w:tblPr>
    <w:tblStylePr w:type="firstRow">
      <w:rPr>
        <w:b/>
        <w:bCs/>
      </w:rPr>
      <w:tblPr/>
      <w:tcPr>
        <w:tcBorders>
          <w:bottom w:val="single" w:color="6D83A1" w:themeColor="accent6" w:sz="4" w:space="0"/>
        </w:tcBorders>
      </w:tcPr>
    </w:tblStylePr>
    <w:tblStylePr w:type="lastRow">
      <w:rPr>
        <w:b/>
        <w:bCs/>
      </w:rPr>
      <w:tblPr/>
      <w:tcPr>
        <w:tcBorders>
          <w:top w:val="single" w:color="6D83A1" w:themeColor="accent6" w:sz="4" w:space="0"/>
        </w:tcBorders>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20">
    <w:name w:val="List Table 2"/>
    <w:basedOn w:val="a3"/>
    <w:uiPriority w:val="47"/>
    <w:rsid w:val="00572222"/>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572222"/>
    <w:pPr>
      <w:spacing w:after="0" w:line="240" w:lineRule="auto"/>
    </w:pPr>
    <w:tblPr>
      <w:tblStyleRowBandSize w:val="1"/>
      <w:tblStyleColBandSize w:val="1"/>
      <w:tblBorders>
        <w:top w:val="single" w:color="DBF278" w:themeColor="accent1" w:themeTint="99" w:sz="4" w:space="0"/>
        <w:bottom w:val="single" w:color="DBF278" w:themeColor="accent1" w:themeTint="99" w:sz="4" w:space="0"/>
        <w:insideH w:val="single" w:color="DBF278"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220">
    <w:name w:val="List Table 2 Accent 2"/>
    <w:basedOn w:val="a3"/>
    <w:uiPriority w:val="47"/>
    <w:rsid w:val="00572222"/>
    <w:pPr>
      <w:spacing w:after="0" w:line="240" w:lineRule="auto"/>
    </w:pPr>
    <w:tblPr>
      <w:tblStyleRowBandSize w:val="1"/>
      <w:tblStyleColBandSize w:val="1"/>
      <w:tblBorders>
        <w:top w:val="single" w:color="D0F852" w:themeColor="accent2" w:themeTint="99" w:sz="4" w:space="0"/>
        <w:bottom w:val="single" w:color="D0F852" w:themeColor="accent2" w:themeTint="99" w:sz="4" w:space="0"/>
        <w:insideH w:val="single" w:color="D0F852" w:themeColor="accent2"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230">
    <w:name w:val="List Table 2 Accent 3"/>
    <w:basedOn w:val="a3"/>
    <w:uiPriority w:val="47"/>
    <w:rsid w:val="00572222"/>
    <w:pPr>
      <w:spacing w:after="0" w:line="240" w:lineRule="auto"/>
    </w:pPr>
    <w:tblPr>
      <w:tblStyleRowBandSize w:val="1"/>
      <w:tblStyleColBandSize w:val="1"/>
      <w:tblBorders>
        <w:top w:val="single" w:color="4AEDD5" w:themeColor="accent3" w:themeTint="99" w:sz="4" w:space="0"/>
        <w:bottom w:val="single" w:color="4AEDD5" w:themeColor="accent3" w:themeTint="99" w:sz="4" w:space="0"/>
        <w:insideH w:val="single" w:color="4AEDD5" w:themeColor="accent3"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240">
    <w:name w:val="List Table 2 Accent 4"/>
    <w:basedOn w:val="a3"/>
    <w:uiPriority w:val="47"/>
    <w:rsid w:val="00572222"/>
    <w:pPr>
      <w:spacing w:after="0" w:line="240" w:lineRule="auto"/>
    </w:pPr>
    <w:tblPr>
      <w:tblStyleRowBandSize w:val="1"/>
      <w:tblStyleColBandSize w:val="1"/>
      <w:tblBorders>
        <w:top w:val="single" w:color="60ECD4" w:themeColor="accent4" w:themeTint="99" w:sz="4" w:space="0"/>
        <w:bottom w:val="single" w:color="60ECD4" w:themeColor="accent4" w:themeTint="99" w:sz="4" w:space="0"/>
        <w:insideH w:val="single" w:color="60ECD4" w:themeColor="accent4"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250">
    <w:name w:val="List Table 2 Accent 5"/>
    <w:basedOn w:val="a3"/>
    <w:uiPriority w:val="47"/>
    <w:rsid w:val="00572222"/>
    <w:pPr>
      <w:spacing w:after="0" w:line="240" w:lineRule="auto"/>
    </w:pPr>
    <w:tblPr>
      <w:tblStyleRowBandSize w:val="1"/>
      <w:tblStyleColBandSize w:val="1"/>
      <w:tblBorders>
        <w:top w:val="single" w:color="0CF1CF" w:themeColor="accent5" w:themeTint="99" w:sz="4" w:space="0"/>
        <w:bottom w:val="single" w:color="0CF1CF" w:themeColor="accent5" w:themeTint="99" w:sz="4" w:space="0"/>
        <w:insideH w:val="single" w:color="0CF1CF"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260">
    <w:name w:val="List Table 2 Accent 6"/>
    <w:basedOn w:val="a3"/>
    <w:uiPriority w:val="47"/>
    <w:rsid w:val="00572222"/>
    <w:pPr>
      <w:spacing w:after="0" w:line="240" w:lineRule="auto"/>
    </w:pPr>
    <w:tblPr>
      <w:tblStyleRowBandSize w:val="1"/>
      <w:tblStyleColBandSize w:val="1"/>
      <w:tblBorders>
        <w:top w:val="single" w:color="6D83A1" w:themeColor="accent6" w:themeTint="99" w:sz="4" w:space="0"/>
        <w:bottom w:val="single" w:color="6D83A1" w:themeColor="accent6" w:themeTint="99" w:sz="4" w:space="0"/>
        <w:insideH w:val="single" w:color="6D83A1"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30">
    <w:name w:val="List Table 3"/>
    <w:basedOn w:val="a3"/>
    <w:uiPriority w:val="48"/>
    <w:rsid w:val="00572222"/>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310">
    <w:name w:val="List Table 3 Accent 1"/>
    <w:basedOn w:val="a3"/>
    <w:uiPriority w:val="48"/>
    <w:rsid w:val="00572222"/>
    <w:pPr>
      <w:spacing w:after="0" w:line="240" w:lineRule="auto"/>
    </w:pPr>
    <w:tblPr>
      <w:tblStyleRowBandSize w:val="1"/>
      <w:tblStyleColBandSize w:val="1"/>
      <w:tblBorders>
        <w:top w:val="single" w:color="C3EA1F" w:themeColor="accent1" w:sz="4" w:space="0"/>
        <w:left w:val="single" w:color="C3EA1F" w:themeColor="accent1" w:sz="4" w:space="0"/>
        <w:bottom w:val="single" w:color="C3EA1F" w:themeColor="accent1" w:sz="4" w:space="0"/>
        <w:right w:val="single" w:color="C3EA1F" w:themeColor="accent1" w:sz="4" w:space="0"/>
      </w:tblBorders>
    </w:tblPr>
    <w:tblStylePr w:type="firstRow">
      <w:rPr>
        <w:b/>
        <w:bCs/>
        <w:color w:val="FFFFFF" w:themeColor="background1"/>
      </w:rPr>
      <w:tblPr/>
      <w:tcPr>
        <w:shd w:val="clear" w:color="auto" w:fill="C3EA1F" w:themeFill="accent1"/>
      </w:tcPr>
    </w:tblStylePr>
    <w:tblStylePr w:type="lastRow">
      <w:rPr>
        <w:b/>
        <w:bCs/>
      </w:rPr>
      <w:tblPr/>
      <w:tcPr>
        <w:tcBorders>
          <w:top w:val="double" w:color="C3EA1F"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3EA1F" w:themeColor="accent1" w:sz="4" w:space="0"/>
          <w:right w:val="single" w:color="C3EA1F" w:themeColor="accent1" w:sz="4" w:space="0"/>
        </w:tcBorders>
      </w:tcPr>
    </w:tblStylePr>
    <w:tblStylePr w:type="band1Horz">
      <w:tblPr/>
      <w:tcPr>
        <w:tcBorders>
          <w:top w:val="single" w:color="C3EA1F" w:themeColor="accent1" w:sz="4" w:space="0"/>
          <w:bottom w:val="single" w:color="C3EA1F"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3EA1F" w:themeColor="accent1" w:sz="4" w:space="0"/>
          <w:left w:val="nil"/>
        </w:tcBorders>
      </w:tcPr>
    </w:tblStylePr>
    <w:tblStylePr w:type="swCell">
      <w:tblPr/>
      <w:tcPr>
        <w:tcBorders>
          <w:top w:val="double" w:color="C3EA1F" w:themeColor="accent1" w:sz="4" w:space="0"/>
          <w:right w:val="nil"/>
        </w:tcBorders>
      </w:tcPr>
    </w:tblStylePr>
  </w:style>
  <w:style w:type="table" w:styleId="-320">
    <w:name w:val="List Table 3 Accent 2"/>
    <w:basedOn w:val="a3"/>
    <w:uiPriority w:val="48"/>
    <w:rsid w:val="00572222"/>
    <w:pPr>
      <w:spacing w:after="0" w:line="240" w:lineRule="auto"/>
    </w:pPr>
    <w:tblPr>
      <w:tblStyleRowBandSize w:val="1"/>
      <w:tblStyleColBandSize w:val="1"/>
      <w:tblBorders>
        <w:top w:val="single" w:color="9DCB08" w:themeColor="accent2" w:sz="4" w:space="0"/>
        <w:left w:val="single" w:color="9DCB08" w:themeColor="accent2" w:sz="4" w:space="0"/>
        <w:bottom w:val="single" w:color="9DCB08" w:themeColor="accent2" w:sz="4" w:space="0"/>
        <w:right w:val="single" w:color="9DCB08" w:themeColor="accent2" w:sz="4" w:space="0"/>
      </w:tblBorders>
    </w:tblPr>
    <w:tblStylePr w:type="firstRow">
      <w:rPr>
        <w:b/>
        <w:bCs/>
        <w:color w:val="FFFFFF" w:themeColor="background1"/>
      </w:rPr>
      <w:tblPr/>
      <w:tcPr>
        <w:shd w:val="clear" w:color="auto" w:fill="9DCB08" w:themeFill="accent2"/>
      </w:tcPr>
    </w:tblStylePr>
    <w:tblStylePr w:type="lastRow">
      <w:rPr>
        <w:b/>
        <w:bCs/>
      </w:rPr>
      <w:tblPr/>
      <w:tcPr>
        <w:tcBorders>
          <w:top w:val="double" w:color="9DCB0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DCB08" w:themeColor="accent2" w:sz="4" w:space="0"/>
          <w:right w:val="single" w:color="9DCB08" w:themeColor="accent2" w:sz="4" w:space="0"/>
        </w:tcBorders>
      </w:tcPr>
    </w:tblStylePr>
    <w:tblStylePr w:type="band1Horz">
      <w:tblPr/>
      <w:tcPr>
        <w:tcBorders>
          <w:top w:val="single" w:color="9DCB08" w:themeColor="accent2" w:sz="4" w:space="0"/>
          <w:bottom w:val="single" w:color="9DCB0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DCB08" w:themeColor="accent2" w:sz="4" w:space="0"/>
          <w:left w:val="nil"/>
        </w:tcBorders>
      </w:tcPr>
    </w:tblStylePr>
    <w:tblStylePr w:type="swCell">
      <w:tblPr/>
      <w:tcPr>
        <w:tcBorders>
          <w:top w:val="double" w:color="9DCB08" w:themeColor="accent2" w:sz="4" w:space="0"/>
          <w:right w:val="nil"/>
        </w:tcBorders>
      </w:tcPr>
    </w:tblStylePr>
  </w:style>
  <w:style w:type="table" w:styleId="-330">
    <w:name w:val="List Table 3 Accent 3"/>
    <w:basedOn w:val="a3"/>
    <w:uiPriority w:val="48"/>
    <w:rsid w:val="00572222"/>
    <w:pPr>
      <w:spacing w:after="0" w:line="240" w:lineRule="auto"/>
    </w:pPr>
    <w:tblPr>
      <w:tblStyleRowBandSize w:val="1"/>
      <w:tblStyleColBandSize w:val="1"/>
      <w:tblBorders>
        <w:top w:val="single" w:color="10A48E" w:themeColor="accent3" w:sz="4" w:space="0"/>
        <w:left w:val="single" w:color="10A48E" w:themeColor="accent3" w:sz="4" w:space="0"/>
        <w:bottom w:val="single" w:color="10A48E" w:themeColor="accent3" w:sz="4" w:space="0"/>
        <w:right w:val="single" w:color="10A48E" w:themeColor="accent3" w:sz="4" w:space="0"/>
      </w:tblBorders>
    </w:tblPr>
    <w:tblStylePr w:type="firstRow">
      <w:rPr>
        <w:b/>
        <w:bCs/>
        <w:color w:val="FFFFFF" w:themeColor="background1"/>
      </w:rPr>
      <w:tblPr/>
      <w:tcPr>
        <w:shd w:val="clear" w:color="auto" w:fill="10A48E" w:themeFill="accent3"/>
      </w:tcPr>
    </w:tblStylePr>
    <w:tblStylePr w:type="lastRow">
      <w:rPr>
        <w:b/>
        <w:bCs/>
      </w:rPr>
      <w:tblPr/>
      <w:tcPr>
        <w:tcBorders>
          <w:top w:val="double" w:color="10A48E"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0A48E" w:themeColor="accent3" w:sz="4" w:space="0"/>
          <w:right w:val="single" w:color="10A48E" w:themeColor="accent3" w:sz="4" w:space="0"/>
        </w:tcBorders>
      </w:tcPr>
    </w:tblStylePr>
    <w:tblStylePr w:type="band1Horz">
      <w:tblPr/>
      <w:tcPr>
        <w:tcBorders>
          <w:top w:val="single" w:color="10A48E" w:themeColor="accent3" w:sz="4" w:space="0"/>
          <w:bottom w:val="single" w:color="10A48E"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0A48E" w:themeColor="accent3" w:sz="4" w:space="0"/>
          <w:left w:val="nil"/>
        </w:tcBorders>
      </w:tcPr>
    </w:tblStylePr>
    <w:tblStylePr w:type="swCell">
      <w:tblPr/>
      <w:tcPr>
        <w:tcBorders>
          <w:top w:val="double" w:color="10A48E" w:themeColor="accent3" w:sz="4" w:space="0"/>
          <w:right w:val="nil"/>
        </w:tcBorders>
      </w:tcPr>
    </w:tblStylePr>
  </w:style>
  <w:style w:type="table" w:styleId="-340">
    <w:name w:val="List Table 3 Accent 4"/>
    <w:basedOn w:val="a3"/>
    <w:uiPriority w:val="48"/>
    <w:rsid w:val="00572222"/>
    <w:pPr>
      <w:spacing w:after="0" w:line="240" w:lineRule="auto"/>
    </w:pPr>
    <w:tblPr>
      <w:tblStyleRowBandSize w:val="1"/>
      <w:tblStyleColBandSize w:val="1"/>
      <w:tblBorders>
        <w:top w:val="single" w:color="17C0A3" w:themeColor="accent4" w:sz="4" w:space="0"/>
        <w:left w:val="single" w:color="17C0A3" w:themeColor="accent4" w:sz="4" w:space="0"/>
        <w:bottom w:val="single" w:color="17C0A3" w:themeColor="accent4" w:sz="4" w:space="0"/>
        <w:right w:val="single" w:color="17C0A3" w:themeColor="accent4" w:sz="4" w:space="0"/>
      </w:tblBorders>
    </w:tblPr>
    <w:tblStylePr w:type="firstRow">
      <w:rPr>
        <w:b/>
        <w:bCs/>
        <w:color w:val="FFFFFF" w:themeColor="background1"/>
      </w:rPr>
      <w:tblPr/>
      <w:tcPr>
        <w:shd w:val="clear" w:color="auto" w:fill="17C0A3" w:themeFill="accent4"/>
      </w:tcPr>
    </w:tblStylePr>
    <w:tblStylePr w:type="lastRow">
      <w:rPr>
        <w:b/>
        <w:bCs/>
      </w:rPr>
      <w:tblPr/>
      <w:tcPr>
        <w:tcBorders>
          <w:top w:val="double" w:color="17C0A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C0A3" w:themeColor="accent4" w:sz="4" w:space="0"/>
          <w:right w:val="single" w:color="17C0A3" w:themeColor="accent4" w:sz="4" w:space="0"/>
        </w:tcBorders>
      </w:tcPr>
    </w:tblStylePr>
    <w:tblStylePr w:type="band1Horz">
      <w:tblPr/>
      <w:tcPr>
        <w:tcBorders>
          <w:top w:val="single" w:color="17C0A3" w:themeColor="accent4" w:sz="4" w:space="0"/>
          <w:bottom w:val="single" w:color="17C0A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C0A3" w:themeColor="accent4" w:sz="4" w:space="0"/>
          <w:left w:val="nil"/>
        </w:tcBorders>
      </w:tcPr>
    </w:tblStylePr>
    <w:tblStylePr w:type="swCell">
      <w:tblPr/>
      <w:tcPr>
        <w:tcBorders>
          <w:top w:val="double" w:color="17C0A3" w:themeColor="accent4" w:sz="4" w:space="0"/>
          <w:right w:val="nil"/>
        </w:tcBorders>
      </w:tcPr>
    </w:tblStylePr>
  </w:style>
  <w:style w:type="table" w:styleId="-350">
    <w:name w:val="List Table 3 Accent 5"/>
    <w:basedOn w:val="a3"/>
    <w:uiPriority w:val="48"/>
    <w:rsid w:val="00572222"/>
    <w:pPr>
      <w:spacing w:after="0" w:line="240" w:lineRule="auto"/>
    </w:pPr>
    <w:tblPr>
      <w:tblStyleRowBandSize w:val="1"/>
      <w:tblStyleColBandSize w:val="1"/>
      <w:tblBorders>
        <w:top w:val="single" w:color="044F44" w:themeColor="accent5" w:sz="4" w:space="0"/>
        <w:left w:val="single" w:color="044F44" w:themeColor="accent5" w:sz="4" w:space="0"/>
        <w:bottom w:val="single" w:color="044F44" w:themeColor="accent5" w:sz="4" w:space="0"/>
        <w:right w:val="single" w:color="044F44" w:themeColor="accent5" w:sz="4" w:space="0"/>
      </w:tblBorders>
    </w:tblPr>
    <w:tblStylePr w:type="firstRow">
      <w:rPr>
        <w:b/>
        <w:bCs/>
        <w:color w:val="FFFFFF" w:themeColor="background1"/>
      </w:rPr>
      <w:tblPr/>
      <w:tcPr>
        <w:shd w:val="clear" w:color="auto" w:fill="044F44" w:themeFill="accent5"/>
      </w:tcPr>
    </w:tblStylePr>
    <w:tblStylePr w:type="lastRow">
      <w:rPr>
        <w:b/>
        <w:bCs/>
      </w:rPr>
      <w:tblPr/>
      <w:tcPr>
        <w:tcBorders>
          <w:top w:val="double" w:color="044F4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44F44" w:themeColor="accent5" w:sz="4" w:space="0"/>
          <w:right w:val="single" w:color="044F44" w:themeColor="accent5" w:sz="4" w:space="0"/>
        </w:tcBorders>
      </w:tcPr>
    </w:tblStylePr>
    <w:tblStylePr w:type="band1Horz">
      <w:tblPr/>
      <w:tcPr>
        <w:tcBorders>
          <w:top w:val="single" w:color="044F44" w:themeColor="accent5" w:sz="4" w:space="0"/>
          <w:bottom w:val="single" w:color="044F4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44F44" w:themeColor="accent5" w:sz="4" w:space="0"/>
          <w:left w:val="nil"/>
        </w:tcBorders>
      </w:tcPr>
    </w:tblStylePr>
    <w:tblStylePr w:type="swCell">
      <w:tblPr/>
      <w:tcPr>
        <w:tcBorders>
          <w:top w:val="double" w:color="044F44" w:themeColor="accent5" w:sz="4" w:space="0"/>
          <w:right w:val="nil"/>
        </w:tcBorders>
      </w:tcPr>
    </w:tblStylePr>
  </w:style>
  <w:style w:type="table" w:styleId="-360">
    <w:name w:val="List Table 3 Accent 6"/>
    <w:basedOn w:val="a3"/>
    <w:uiPriority w:val="48"/>
    <w:rsid w:val="00572222"/>
    <w:pPr>
      <w:spacing w:after="0" w:line="240" w:lineRule="auto"/>
    </w:pPr>
    <w:tblPr>
      <w:tblStyleRowBandSize w:val="1"/>
      <w:tblStyleColBandSize w:val="1"/>
      <w:tblBorders>
        <w:top w:val="single" w:color="2C3644" w:themeColor="accent6" w:sz="4" w:space="0"/>
        <w:left w:val="single" w:color="2C3644" w:themeColor="accent6" w:sz="4" w:space="0"/>
        <w:bottom w:val="single" w:color="2C3644" w:themeColor="accent6" w:sz="4" w:space="0"/>
        <w:right w:val="single" w:color="2C3644" w:themeColor="accent6" w:sz="4" w:space="0"/>
      </w:tblBorders>
    </w:tblPr>
    <w:tblStylePr w:type="firstRow">
      <w:rPr>
        <w:b/>
        <w:bCs/>
        <w:color w:val="FFFFFF" w:themeColor="background1"/>
      </w:rPr>
      <w:tblPr/>
      <w:tcPr>
        <w:shd w:val="clear" w:color="auto" w:fill="2C3644" w:themeFill="accent6"/>
      </w:tcPr>
    </w:tblStylePr>
    <w:tblStylePr w:type="lastRow">
      <w:rPr>
        <w:b/>
        <w:bCs/>
      </w:rPr>
      <w:tblPr/>
      <w:tcPr>
        <w:tcBorders>
          <w:top w:val="double" w:color="2C3644"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C3644" w:themeColor="accent6" w:sz="4" w:space="0"/>
          <w:right w:val="single" w:color="2C3644" w:themeColor="accent6" w:sz="4" w:space="0"/>
        </w:tcBorders>
      </w:tcPr>
    </w:tblStylePr>
    <w:tblStylePr w:type="band1Horz">
      <w:tblPr/>
      <w:tcPr>
        <w:tcBorders>
          <w:top w:val="single" w:color="2C3644" w:themeColor="accent6" w:sz="4" w:space="0"/>
          <w:bottom w:val="single" w:color="2C3644"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C3644" w:themeColor="accent6" w:sz="4" w:space="0"/>
          <w:left w:val="nil"/>
        </w:tcBorders>
      </w:tcPr>
    </w:tblStylePr>
    <w:tblStylePr w:type="swCell">
      <w:tblPr/>
      <w:tcPr>
        <w:tcBorders>
          <w:top w:val="double" w:color="2C3644" w:themeColor="accent6" w:sz="4" w:space="0"/>
          <w:right w:val="nil"/>
        </w:tcBorders>
      </w:tcPr>
    </w:tblStylePr>
  </w:style>
  <w:style w:type="table" w:styleId="-40">
    <w:name w:val="List Table 4"/>
    <w:basedOn w:val="a3"/>
    <w:uiPriority w:val="49"/>
    <w:rsid w:val="005722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572222"/>
    <w:pPr>
      <w:spacing w:after="0" w:line="240" w:lineRule="auto"/>
    </w:pPr>
    <w:tblPr>
      <w:tblStyleRowBandSize w:val="1"/>
      <w:tblStyleColBandSize w:val="1"/>
      <w:tblBorders>
        <w:top w:val="single" w:color="DBF278" w:themeColor="accent1" w:themeTint="99" w:sz="4" w:space="0"/>
        <w:left w:val="single" w:color="DBF278" w:themeColor="accent1" w:themeTint="99" w:sz="4" w:space="0"/>
        <w:bottom w:val="single" w:color="DBF278" w:themeColor="accent1" w:themeTint="99" w:sz="4" w:space="0"/>
        <w:right w:val="single" w:color="DBF278" w:themeColor="accent1" w:themeTint="99" w:sz="4" w:space="0"/>
        <w:insideH w:val="single" w:color="DBF278" w:themeColor="accent1" w:themeTint="99" w:sz="4" w:space="0"/>
      </w:tblBorders>
    </w:tblPr>
    <w:tblStylePr w:type="firstRow">
      <w:rPr>
        <w:b/>
        <w:bCs/>
        <w:color w:val="FFFFFF" w:themeColor="background1"/>
      </w:rPr>
      <w:tblPr/>
      <w:tcPr>
        <w:tcBorders>
          <w:top w:val="single" w:color="C3EA1F" w:themeColor="accent1" w:sz="4" w:space="0"/>
          <w:left w:val="single" w:color="C3EA1F" w:themeColor="accent1" w:sz="4" w:space="0"/>
          <w:bottom w:val="single" w:color="C3EA1F" w:themeColor="accent1" w:sz="4" w:space="0"/>
          <w:right w:val="single" w:color="C3EA1F" w:themeColor="accent1" w:sz="4" w:space="0"/>
          <w:insideH w:val="nil"/>
        </w:tcBorders>
        <w:shd w:val="clear" w:color="auto" w:fill="C3EA1F" w:themeFill="accent1"/>
      </w:tcPr>
    </w:tblStylePr>
    <w:tblStylePr w:type="lastRow">
      <w:rPr>
        <w:b/>
        <w:bCs/>
      </w:rPr>
      <w:tblPr/>
      <w:tcPr>
        <w:tcBorders>
          <w:top w:val="double" w:color="DBF278" w:themeColor="accent1" w:sz="4" w:space="0"/>
        </w:tcBorders>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420">
    <w:name w:val="List Table 4 Accent 2"/>
    <w:basedOn w:val="a3"/>
    <w:uiPriority w:val="49"/>
    <w:rsid w:val="00572222"/>
    <w:pPr>
      <w:spacing w:after="0" w:line="240" w:lineRule="auto"/>
    </w:pPr>
    <w:tblPr>
      <w:tblStyleRowBandSize w:val="1"/>
      <w:tblStyleColBandSize w:val="1"/>
      <w:tblBorders>
        <w:top w:val="single" w:color="D0F852" w:themeColor="accent2" w:themeTint="99" w:sz="4" w:space="0"/>
        <w:left w:val="single" w:color="D0F852" w:themeColor="accent2" w:themeTint="99" w:sz="4" w:space="0"/>
        <w:bottom w:val="single" w:color="D0F852" w:themeColor="accent2" w:themeTint="99" w:sz="4" w:space="0"/>
        <w:right w:val="single" w:color="D0F852" w:themeColor="accent2" w:themeTint="99" w:sz="4" w:space="0"/>
        <w:insideH w:val="single" w:color="D0F852" w:themeColor="accent2" w:themeTint="99" w:sz="4" w:space="0"/>
      </w:tblBorders>
    </w:tblPr>
    <w:tblStylePr w:type="firstRow">
      <w:rPr>
        <w:b/>
        <w:bCs/>
        <w:color w:val="FFFFFF" w:themeColor="background1"/>
      </w:rPr>
      <w:tblPr/>
      <w:tcPr>
        <w:tcBorders>
          <w:top w:val="single" w:color="9DCB08" w:themeColor="accent2" w:sz="4" w:space="0"/>
          <w:left w:val="single" w:color="9DCB08" w:themeColor="accent2" w:sz="4" w:space="0"/>
          <w:bottom w:val="single" w:color="9DCB08" w:themeColor="accent2" w:sz="4" w:space="0"/>
          <w:right w:val="single" w:color="9DCB08" w:themeColor="accent2" w:sz="4" w:space="0"/>
          <w:insideH w:val="nil"/>
        </w:tcBorders>
        <w:shd w:val="clear" w:color="auto" w:fill="9DCB08" w:themeFill="accent2"/>
      </w:tcPr>
    </w:tblStylePr>
    <w:tblStylePr w:type="lastRow">
      <w:rPr>
        <w:b/>
        <w:bCs/>
      </w:rPr>
      <w:tblPr/>
      <w:tcPr>
        <w:tcBorders>
          <w:top w:val="double" w:color="D0F852" w:themeColor="accent2" w:sz="4" w:space="0"/>
        </w:tcBorders>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430">
    <w:name w:val="List Table 4 Accent 3"/>
    <w:basedOn w:val="a3"/>
    <w:uiPriority w:val="49"/>
    <w:rsid w:val="00572222"/>
    <w:pPr>
      <w:spacing w:after="0" w:line="240" w:lineRule="auto"/>
    </w:pPr>
    <w:tblPr>
      <w:tblStyleRowBandSize w:val="1"/>
      <w:tblStyleColBandSize w:val="1"/>
      <w:tblBorders>
        <w:top w:val="single" w:color="4AEDD5" w:themeColor="accent3" w:themeTint="99" w:sz="4" w:space="0"/>
        <w:left w:val="single" w:color="4AEDD5" w:themeColor="accent3" w:themeTint="99" w:sz="4" w:space="0"/>
        <w:bottom w:val="single" w:color="4AEDD5" w:themeColor="accent3" w:themeTint="99" w:sz="4" w:space="0"/>
        <w:right w:val="single" w:color="4AEDD5" w:themeColor="accent3" w:themeTint="99" w:sz="4" w:space="0"/>
        <w:insideH w:val="single" w:color="4AEDD5" w:themeColor="accent3" w:themeTint="99" w:sz="4" w:space="0"/>
      </w:tblBorders>
    </w:tblPr>
    <w:tblStylePr w:type="firstRow">
      <w:rPr>
        <w:b/>
        <w:bCs/>
        <w:color w:val="FFFFFF" w:themeColor="background1"/>
      </w:rPr>
      <w:tblPr/>
      <w:tcPr>
        <w:tcBorders>
          <w:top w:val="single" w:color="10A48E" w:themeColor="accent3" w:sz="4" w:space="0"/>
          <w:left w:val="single" w:color="10A48E" w:themeColor="accent3" w:sz="4" w:space="0"/>
          <w:bottom w:val="single" w:color="10A48E" w:themeColor="accent3" w:sz="4" w:space="0"/>
          <w:right w:val="single" w:color="10A48E" w:themeColor="accent3" w:sz="4" w:space="0"/>
          <w:insideH w:val="nil"/>
        </w:tcBorders>
        <w:shd w:val="clear" w:color="auto" w:fill="10A48E" w:themeFill="accent3"/>
      </w:tcPr>
    </w:tblStylePr>
    <w:tblStylePr w:type="lastRow">
      <w:rPr>
        <w:b/>
        <w:bCs/>
      </w:rPr>
      <w:tblPr/>
      <w:tcPr>
        <w:tcBorders>
          <w:top w:val="double" w:color="4AEDD5" w:themeColor="accent3" w:sz="4" w:space="0"/>
        </w:tcBorders>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440">
    <w:name w:val="List Table 4 Accent 4"/>
    <w:basedOn w:val="a3"/>
    <w:uiPriority w:val="49"/>
    <w:rsid w:val="00572222"/>
    <w:pPr>
      <w:spacing w:after="0" w:line="240" w:lineRule="auto"/>
    </w:pPr>
    <w:tblPr>
      <w:tblStyleRowBandSize w:val="1"/>
      <w:tblStyleColBandSize w:val="1"/>
      <w:tblBorders>
        <w:top w:val="single" w:color="60ECD4" w:themeColor="accent4" w:themeTint="99" w:sz="4" w:space="0"/>
        <w:left w:val="single" w:color="60ECD4" w:themeColor="accent4" w:themeTint="99" w:sz="4" w:space="0"/>
        <w:bottom w:val="single" w:color="60ECD4" w:themeColor="accent4" w:themeTint="99" w:sz="4" w:space="0"/>
        <w:right w:val="single" w:color="60ECD4" w:themeColor="accent4" w:themeTint="99" w:sz="4" w:space="0"/>
        <w:insideH w:val="single" w:color="60ECD4" w:themeColor="accent4" w:themeTint="99" w:sz="4" w:space="0"/>
      </w:tblBorders>
    </w:tblPr>
    <w:tblStylePr w:type="firstRow">
      <w:rPr>
        <w:b/>
        <w:bCs/>
        <w:color w:val="FFFFFF" w:themeColor="background1"/>
      </w:rPr>
      <w:tblPr/>
      <w:tcPr>
        <w:tcBorders>
          <w:top w:val="single" w:color="17C0A3" w:themeColor="accent4" w:sz="4" w:space="0"/>
          <w:left w:val="single" w:color="17C0A3" w:themeColor="accent4" w:sz="4" w:space="0"/>
          <w:bottom w:val="single" w:color="17C0A3" w:themeColor="accent4" w:sz="4" w:space="0"/>
          <w:right w:val="single" w:color="17C0A3" w:themeColor="accent4" w:sz="4" w:space="0"/>
          <w:insideH w:val="nil"/>
        </w:tcBorders>
        <w:shd w:val="clear" w:color="auto" w:fill="17C0A3" w:themeFill="accent4"/>
      </w:tcPr>
    </w:tblStylePr>
    <w:tblStylePr w:type="lastRow">
      <w:rPr>
        <w:b/>
        <w:bCs/>
      </w:rPr>
      <w:tblPr/>
      <w:tcPr>
        <w:tcBorders>
          <w:top w:val="double" w:color="60ECD4" w:themeColor="accent4" w:sz="4" w:space="0"/>
        </w:tcBorders>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450">
    <w:name w:val="List Table 4 Accent 5"/>
    <w:basedOn w:val="a3"/>
    <w:uiPriority w:val="49"/>
    <w:rsid w:val="00572222"/>
    <w:pPr>
      <w:spacing w:after="0" w:line="240" w:lineRule="auto"/>
    </w:pPr>
    <w:tblPr>
      <w:tblStyleRowBandSize w:val="1"/>
      <w:tblStyleColBandSize w:val="1"/>
      <w:tblBorders>
        <w:top w:val="single" w:color="0CF1CF" w:themeColor="accent5" w:themeTint="99" w:sz="4" w:space="0"/>
        <w:left w:val="single" w:color="0CF1CF" w:themeColor="accent5" w:themeTint="99" w:sz="4" w:space="0"/>
        <w:bottom w:val="single" w:color="0CF1CF" w:themeColor="accent5" w:themeTint="99" w:sz="4" w:space="0"/>
        <w:right w:val="single" w:color="0CF1CF" w:themeColor="accent5" w:themeTint="99" w:sz="4" w:space="0"/>
        <w:insideH w:val="single" w:color="0CF1CF" w:themeColor="accent5" w:themeTint="99" w:sz="4" w:space="0"/>
      </w:tblBorders>
    </w:tblPr>
    <w:tblStylePr w:type="firstRow">
      <w:rPr>
        <w:b/>
        <w:bCs/>
        <w:color w:val="FFFFFF" w:themeColor="background1"/>
      </w:rPr>
      <w:tblPr/>
      <w:tcPr>
        <w:tcBorders>
          <w:top w:val="single" w:color="044F44" w:themeColor="accent5" w:sz="4" w:space="0"/>
          <w:left w:val="single" w:color="044F44" w:themeColor="accent5" w:sz="4" w:space="0"/>
          <w:bottom w:val="single" w:color="044F44" w:themeColor="accent5" w:sz="4" w:space="0"/>
          <w:right w:val="single" w:color="044F44" w:themeColor="accent5" w:sz="4" w:space="0"/>
          <w:insideH w:val="nil"/>
        </w:tcBorders>
        <w:shd w:val="clear" w:color="auto" w:fill="044F44" w:themeFill="accent5"/>
      </w:tcPr>
    </w:tblStylePr>
    <w:tblStylePr w:type="lastRow">
      <w:rPr>
        <w:b/>
        <w:bCs/>
      </w:rPr>
      <w:tblPr/>
      <w:tcPr>
        <w:tcBorders>
          <w:top w:val="double" w:color="0CF1CF" w:themeColor="accent5" w:sz="4" w:space="0"/>
        </w:tcBorders>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460">
    <w:name w:val="List Table 4 Accent 6"/>
    <w:basedOn w:val="a3"/>
    <w:uiPriority w:val="49"/>
    <w:rsid w:val="00572222"/>
    <w:pPr>
      <w:spacing w:after="0" w:line="240" w:lineRule="auto"/>
    </w:pPr>
    <w:tblPr>
      <w:tblStyleRowBandSize w:val="1"/>
      <w:tblStyleColBandSize w:val="1"/>
      <w:tblBorders>
        <w:top w:val="single" w:color="6D83A1" w:themeColor="accent6" w:themeTint="99" w:sz="4" w:space="0"/>
        <w:left w:val="single" w:color="6D83A1" w:themeColor="accent6" w:themeTint="99" w:sz="4" w:space="0"/>
        <w:bottom w:val="single" w:color="6D83A1" w:themeColor="accent6" w:themeTint="99" w:sz="4" w:space="0"/>
        <w:right w:val="single" w:color="6D83A1" w:themeColor="accent6" w:themeTint="99" w:sz="4" w:space="0"/>
        <w:insideH w:val="single" w:color="6D83A1" w:themeColor="accent6" w:themeTint="99" w:sz="4" w:space="0"/>
      </w:tblBorders>
    </w:tblPr>
    <w:tblStylePr w:type="firstRow">
      <w:rPr>
        <w:b/>
        <w:bCs/>
        <w:color w:val="FFFFFF" w:themeColor="background1"/>
      </w:rPr>
      <w:tblPr/>
      <w:tcPr>
        <w:tcBorders>
          <w:top w:val="single" w:color="2C3644" w:themeColor="accent6" w:sz="4" w:space="0"/>
          <w:left w:val="single" w:color="2C3644" w:themeColor="accent6" w:sz="4" w:space="0"/>
          <w:bottom w:val="single" w:color="2C3644" w:themeColor="accent6" w:sz="4" w:space="0"/>
          <w:right w:val="single" w:color="2C3644" w:themeColor="accent6" w:sz="4" w:space="0"/>
          <w:insideH w:val="nil"/>
        </w:tcBorders>
        <w:shd w:val="clear" w:color="auto" w:fill="2C3644" w:themeFill="accent6"/>
      </w:tcPr>
    </w:tblStylePr>
    <w:tblStylePr w:type="lastRow">
      <w:rPr>
        <w:b/>
        <w:bCs/>
      </w:rPr>
      <w:tblPr/>
      <w:tcPr>
        <w:tcBorders>
          <w:top w:val="double" w:color="6D83A1" w:themeColor="accent6" w:sz="4" w:space="0"/>
        </w:tcBorders>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50">
    <w:name w:val="List Table 5 Dark"/>
    <w:basedOn w:val="a3"/>
    <w:uiPriority w:val="50"/>
    <w:rsid w:val="00572222"/>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572222"/>
    <w:pPr>
      <w:spacing w:after="0" w:line="240" w:lineRule="auto"/>
    </w:pPr>
    <w:rPr>
      <w:color w:val="FFFFFF" w:themeColor="background1"/>
    </w:rPr>
    <w:tblPr>
      <w:tblStyleRowBandSize w:val="1"/>
      <w:tblStyleColBandSize w:val="1"/>
      <w:tblBorders>
        <w:top w:val="single" w:color="C3EA1F" w:themeColor="accent1" w:sz="24" w:space="0"/>
        <w:left w:val="single" w:color="C3EA1F" w:themeColor="accent1" w:sz="24" w:space="0"/>
        <w:bottom w:val="single" w:color="C3EA1F" w:themeColor="accent1" w:sz="24" w:space="0"/>
        <w:right w:val="single" w:color="C3EA1F" w:themeColor="accent1" w:sz="24" w:space="0"/>
      </w:tblBorders>
    </w:tblPr>
    <w:tcPr>
      <w:shd w:val="clear" w:color="auto" w:fill="C3EA1F"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572222"/>
    <w:pPr>
      <w:spacing w:after="0" w:line="240" w:lineRule="auto"/>
    </w:pPr>
    <w:rPr>
      <w:color w:val="FFFFFF" w:themeColor="background1"/>
    </w:rPr>
    <w:tblPr>
      <w:tblStyleRowBandSize w:val="1"/>
      <w:tblStyleColBandSize w:val="1"/>
      <w:tblBorders>
        <w:top w:val="single" w:color="9DCB08" w:themeColor="accent2" w:sz="24" w:space="0"/>
        <w:left w:val="single" w:color="9DCB08" w:themeColor="accent2" w:sz="24" w:space="0"/>
        <w:bottom w:val="single" w:color="9DCB08" w:themeColor="accent2" w:sz="24" w:space="0"/>
        <w:right w:val="single" w:color="9DCB08" w:themeColor="accent2" w:sz="24" w:space="0"/>
      </w:tblBorders>
    </w:tblPr>
    <w:tcPr>
      <w:shd w:val="clear" w:color="auto" w:fill="9DCB0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572222"/>
    <w:pPr>
      <w:spacing w:after="0" w:line="240" w:lineRule="auto"/>
    </w:pPr>
    <w:rPr>
      <w:color w:val="FFFFFF" w:themeColor="background1"/>
    </w:rPr>
    <w:tblPr>
      <w:tblStyleRowBandSize w:val="1"/>
      <w:tblStyleColBandSize w:val="1"/>
      <w:tblBorders>
        <w:top w:val="single" w:color="10A48E" w:themeColor="accent3" w:sz="24" w:space="0"/>
        <w:left w:val="single" w:color="10A48E" w:themeColor="accent3" w:sz="24" w:space="0"/>
        <w:bottom w:val="single" w:color="10A48E" w:themeColor="accent3" w:sz="24" w:space="0"/>
        <w:right w:val="single" w:color="10A48E" w:themeColor="accent3" w:sz="24" w:space="0"/>
      </w:tblBorders>
    </w:tblPr>
    <w:tcPr>
      <w:shd w:val="clear" w:color="auto" w:fill="10A48E"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572222"/>
    <w:pPr>
      <w:spacing w:after="0" w:line="240" w:lineRule="auto"/>
    </w:pPr>
    <w:rPr>
      <w:color w:val="FFFFFF" w:themeColor="background1"/>
    </w:rPr>
    <w:tblPr>
      <w:tblStyleRowBandSize w:val="1"/>
      <w:tblStyleColBandSize w:val="1"/>
      <w:tblBorders>
        <w:top w:val="single" w:color="17C0A3" w:themeColor="accent4" w:sz="24" w:space="0"/>
        <w:left w:val="single" w:color="17C0A3" w:themeColor="accent4" w:sz="24" w:space="0"/>
        <w:bottom w:val="single" w:color="17C0A3" w:themeColor="accent4" w:sz="24" w:space="0"/>
        <w:right w:val="single" w:color="17C0A3" w:themeColor="accent4" w:sz="24" w:space="0"/>
      </w:tblBorders>
    </w:tblPr>
    <w:tcPr>
      <w:shd w:val="clear" w:color="auto" w:fill="17C0A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572222"/>
    <w:pPr>
      <w:spacing w:after="0" w:line="240" w:lineRule="auto"/>
    </w:pPr>
    <w:rPr>
      <w:color w:val="FFFFFF" w:themeColor="background1"/>
    </w:rPr>
    <w:tblPr>
      <w:tblStyleRowBandSize w:val="1"/>
      <w:tblStyleColBandSize w:val="1"/>
      <w:tblBorders>
        <w:top w:val="single" w:color="044F44" w:themeColor="accent5" w:sz="24" w:space="0"/>
        <w:left w:val="single" w:color="044F44" w:themeColor="accent5" w:sz="24" w:space="0"/>
        <w:bottom w:val="single" w:color="044F44" w:themeColor="accent5" w:sz="24" w:space="0"/>
        <w:right w:val="single" w:color="044F44" w:themeColor="accent5" w:sz="24" w:space="0"/>
      </w:tblBorders>
    </w:tblPr>
    <w:tcPr>
      <w:shd w:val="clear" w:color="auto" w:fill="044F4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572222"/>
    <w:pPr>
      <w:spacing w:after="0" w:line="240" w:lineRule="auto"/>
    </w:pPr>
    <w:rPr>
      <w:color w:val="FFFFFF" w:themeColor="background1"/>
    </w:rPr>
    <w:tblPr>
      <w:tblStyleRowBandSize w:val="1"/>
      <w:tblStyleColBandSize w:val="1"/>
      <w:tblBorders>
        <w:top w:val="single" w:color="2C3644" w:themeColor="accent6" w:sz="24" w:space="0"/>
        <w:left w:val="single" w:color="2C3644" w:themeColor="accent6" w:sz="24" w:space="0"/>
        <w:bottom w:val="single" w:color="2C3644" w:themeColor="accent6" w:sz="24" w:space="0"/>
        <w:right w:val="single" w:color="2C3644" w:themeColor="accent6" w:sz="24" w:space="0"/>
      </w:tblBorders>
    </w:tblPr>
    <w:tcPr>
      <w:shd w:val="clear" w:color="auto" w:fill="2C3644"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3"/>
    <w:uiPriority w:val="51"/>
    <w:rsid w:val="00572222"/>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572222"/>
    <w:pPr>
      <w:spacing w:after="0" w:line="240" w:lineRule="auto"/>
    </w:pPr>
    <w:rPr>
      <w:color w:val="95B511" w:themeColor="accent1" w:themeShade="bf"/>
    </w:rPr>
    <w:tblPr>
      <w:tblStyleRowBandSize w:val="1"/>
      <w:tblStyleColBandSize w:val="1"/>
      <w:tblBorders>
        <w:top w:val="single" w:color="C3EA1F" w:themeColor="accent1" w:sz="4" w:space="0"/>
        <w:bottom w:val="single" w:color="C3EA1F" w:themeColor="accent1" w:sz="4" w:space="0"/>
      </w:tblBorders>
    </w:tblPr>
    <w:tblStylePr w:type="firstRow">
      <w:rPr>
        <w:b/>
        <w:bCs/>
      </w:rPr>
      <w:tblPr/>
      <w:tcPr>
        <w:tcBorders>
          <w:bottom w:val="single" w:color="C3EA1F" w:themeColor="accent1" w:sz="4" w:space="0"/>
        </w:tcBorders>
      </w:tcPr>
    </w:tblStylePr>
    <w:tblStylePr w:type="lastRow">
      <w:rPr>
        <w:b/>
        <w:bCs/>
      </w:rPr>
      <w:tblPr/>
      <w:tcPr>
        <w:tcBorders>
          <w:top w:val="double" w:color="C3EA1F" w:themeColor="accent1" w:sz="4" w:space="0"/>
        </w:tcBorders>
      </w:tcPr>
    </w:tblStylePr>
    <w:tblStylePr w:type="firstCol">
      <w:rPr>
        <w:b/>
        <w:bCs/>
      </w:rPr>
      <w:tblPr/>
    </w:tblStylePr>
    <w:tblStylePr w:type="lastCol">
      <w:rPr>
        <w:b/>
        <w:bCs/>
      </w:rPr>
      <w:tbl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620">
    <w:name w:val="List Table 6 Colorful Accent 2"/>
    <w:basedOn w:val="a3"/>
    <w:uiPriority w:val="51"/>
    <w:rsid w:val="00572222"/>
    <w:pPr>
      <w:spacing w:after="0" w:line="240" w:lineRule="auto"/>
    </w:pPr>
    <w:rPr>
      <w:color w:val="749706" w:themeColor="accent2" w:themeShade="bf"/>
    </w:rPr>
    <w:tblPr>
      <w:tblStyleRowBandSize w:val="1"/>
      <w:tblStyleColBandSize w:val="1"/>
      <w:tblBorders>
        <w:top w:val="single" w:color="9DCB08" w:themeColor="accent2" w:sz="4" w:space="0"/>
        <w:bottom w:val="single" w:color="9DCB08" w:themeColor="accent2" w:sz="4" w:space="0"/>
      </w:tblBorders>
    </w:tblPr>
    <w:tblStylePr w:type="firstRow">
      <w:rPr>
        <w:b/>
        <w:bCs/>
      </w:rPr>
      <w:tblPr/>
      <w:tcPr>
        <w:tcBorders>
          <w:bottom w:val="single" w:color="9DCB08" w:themeColor="accent2" w:sz="4" w:space="0"/>
        </w:tcBorders>
      </w:tcPr>
    </w:tblStylePr>
    <w:tblStylePr w:type="lastRow">
      <w:rPr>
        <w:b/>
        <w:bCs/>
      </w:rPr>
      <w:tblPr/>
      <w:tcPr>
        <w:tcBorders>
          <w:top w:val="double" w:color="9DCB08" w:themeColor="accent2" w:sz="4" w:space="0"/>
        </w:tcBorders>
      </w:tcPr>
    </w:tblStylePr>
    <w:tblStylePr w:type="firstCol">
      <w:rPr>
        <w:b/>
        <w:bCs/>
      </w:rPr>
      <w:tblPr/>
    </w:tblStylePr>
    <w:tblStylePr w:type="lastCol">
      <w:rPr>
        <w:b/>
        <w:bCs/>
      </w:rPr>
      <w:tbl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630">
    <w:name w:val="List Table 6 Colorful Accent 3"/>
    <w:basedOn w:val="a3"/>
    <w:uiPriority w:val="51"/>
    <w:rsid w:val="00572222"/>
    <w:pPr>
      <w:spacing w:after="0" w:line="240" w:lineRule="auto"/>
    </w:pPr>
    <w:rPr>
      <w:color w:val="0C7A6A" w:themeColor="accent3" w:themeShade="bf"/>
    </w:rPr>
    <w:tblPr>
      <w:tblStyleRowBandSize w:val="1"/>
      <w:tblStyleColBandSize w:val="1"/>
      <w:tblBorders>
        <w:top w:val="single" w:color="10A48E" w:themeColor="accent3" w:sz="4" w:space="0"/>
        <w:bottom w:val="single" w:color="10A48E" w:themeColor="accent3" w:sz="4" w:space="0"/>
      </w:tblBorders>
    </w:tblPr>
    <w:tblStylePr w:type="firstRow">
      <w:rPr>
        <w:b/>
        <w:bCs/>
      </w:rPr>
      <w:tblPr/>
      <w:tcPr>
        <w:tcBorders>
          <w:bottom w:val="single" w:color="10A48E" w:themeColor="accent3" w:sz="4" w:space="0"/>
        </w:tcBorders>
      </w:tcPr>
    </w:tblStylePr>
    <w:tblStylePr w:type="lastRow">
      <w:rPr>
        <w:b/>
        <w:bCs/>
      </w:rPr>
      <w:tblPr/>
      <w:tcPr>
        <w:tcBorders>
          <w:top w:val="double" w:color="10A48E" w:themeColor="accent3" w:sz="4" w:space="0"/>
        </w:tcBorders>
      </w:tcPr>
    </w:tblStylePr>
    <w:tblStylePr w:type="firstCol">
      <w:rPr>
        <w:b/>
        <w:bCs/>
      </w:rPr>
      <w:tblPr/>
    </w:tblStylePr>
    <w:tblStylePr w:type="lastCol">
      <w:rPr>
        <w:b/>
        <w:bCs/>
      </w:rPr>
      <w:tbl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640">
    <w:name w:val="List Table 6 Colorful Accent 4"/>
    <w:basedOn w:val="a3"/>
    <w:uiPriority w:val="51"/>
    <w:rsid w:val="00572222"/>
    <w:pPr>
      <w:spacing w:after="0" w:line="240" w:lineRule="auto"/>
    </w:pPr>
    <w:rPr>
      <w:color w:val="118F79" w:themeColor="accent4" w:themeShade="bf"/>
    </w:rPr>
    <w:tblPr>
      <w:tblStyleRowBandSize w:val="1"/>
      <w:tblStyleColBandSize w:val="1"/>
      <w:tblBorders>
        <w:top w:val="single" w:color="17C0A3" w:themeColor="accent4" w:sz="4" w:space="0"/>
        <w:bottom w:val="single" w:color="17C0A3" w:themeColor="accent4" w:sz="4" w:space="0"/>
      </w:tblBorders>
    </w:tblPr>
    <w:tblStylePr w:type="firstRow">
      <w:rPr>
        <w:b/>
        <w:bCs/>
      </w:rPr>
      <w:tblPr/>
      <w:tcPr>
        <w:tcBorders>
          <w:bottom w:val="single" w:color="17C0A3" w:themeColor="accent4" w:sz="4" w:space="0"/>
        </w:tcBorders>
      </w:tcPr>
    </w:tblStylePr>
    <w:tblStylePr w:type="lastRow">
      <w:rPr>
        <w:b/>
        <w:bCs/>
      </w:rPr>
      <w:tblPr/>
      <w:tcPr>
        <w:tcBorders>
          <w:top w:val="double" w:color="17C0A3" w:themeColor="accent4" w:sz="4" w:space="0"/>
        </w:tcBorders>
      </w:tcPr>
    </w:tblStylePr>
    <w:tblStylePr w:type="firstCol">
      <w:rPr>
        <w:b/>
        <w:bCs/>
      </w:rPr>
      <w:tblPr/>
    </w:tblStylePr>
    <w:tblStylePr w:type="lastCol">
      <w:rPr>
        <w:b/>
        <w:bCs/>
      </w:rPr>
      <w:tbl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650">
    <w:name w:val="List Table 6 Colorful Accent 5"/>
    <w:basedOn w:val="a3"/>
    <w:uiPriority w:val="51"/>
    <w:rsid w:val="00572222"/>
    <w:pPr>
      <w:spacing w:after="0" w:line="240" w:lineRule="auto"/>
    </w:pPr>
    <w:rPr>
      <w:color w:val="033B32" w:themeColor="accent5" w:themeShade="bf"/>
    </w:rPr>
    <w:tblPr>
      <w:tblStyleRowBandSize w:val="1"/>
      <w:tblStyleColBandSize w:val="1"/>
      <w:tblBorders>
        <w:top w:val="single" w:color="044F44" w:themeColor="accent5" w:sz="4" w:space="0"/>
        <w:bottom w:val="single" w:color="044F44" w:themeColor="accent5" w:sz="4" w:space="0"/>
      </w:tblBorders>
    </w:tblPr>
    <w:tblStylePr w:type="firstRow">
      <w:rPr>
        <w:b/>
        <w:bCs/>
      </w:rPr>
      <w:tblPr/>
      <w:tcPr>
        <w:tcBorders>
          <w:bottom w:val="single" w:color="044F44" w:themeColor="accent5" w:sz="4" w:space="0"/>
        </w:tcBorders>
      </w:tcPr>
    </w:tblStylePr>
    <w:tblStylePr w:type="lastRow">
      <w:rPr>
        <w:b/>
        <w:bCs/>
      </w:rPr>
      <w:tblPr/>
      <w:tcPr>
        <w:tcBorders>
          <w:top w:val="double" w:color="044F44" w:themeColor="accent5" w:sz="4" w:space="0"/>
        </w:tcBorders>
      </w:tcPr>
    </w:tblStylePr>
    <w:tblStylePr w:type="firstCol">
      <w:rPr>
        <w:b/>
        <w:bCs/>
      </w:rPr>
      <w:tblPr/>
    </w:tblStylePr>
    <w:tblStylePr w:type="lastCol">
      <w:rPr>
        <w:b/>
        <w:bCs/>
      </w:rPr>
      <w:tbl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660">
    <w:name w:val="List Table 6 Colorful Accent 6"/>
    <w:basedOn w:val="a3"/>
    <w:uiPriority w:val="51"/>
    <w:rsid w:val="00572222"/>
    <w:pPr>
      <w:spacing w:after="0" w:line="240" w:lineRule="auto"/>
    </w:pPr>
    <w:rPr>
      <w:color w:val="212832" w:themeColor="accent6" w:themeShade="bf"/>
    </w:rPr>
    <w:tblPr>
      <w:tblStyleRowBandSize w:val="1"/>
      <w:tblStyleColBandSize w:val="1"/>
      <w:tblBorders>
        <w:top w:val="single" w:color="2C3644" w:themeColor="accent6" w:sz="4" w:space="0"/>
        <w:bottom w:val="single" w:color="2C3644" w:themeColor="accent6" w:sz="4" w:space="0"/>
      </w:tblBorders>
    </w:tblPr>
    <w:tblStylePr w:type="firstRow">
      <w:rPr>
        <w:b/>
        <w:bCs/>
      </w:rPr>
      <w:tblPr/>
      <w:tcPr>
        <w:tcBorders>
          <w:bottom w:val="single" w:color="2C3644" w:themeColor="accent6" w:sz="4" w:space="0"/>
        </w:tcBorders>
      </w:tcPr>
    </w:tblStylePr>
    <w:tblStylePr w:type="lastRow">
      <w:rPr>
        <w:b/>
        <w:bCs/>
      </w:rPr>
      <w:tblPr/>
      <w:tcPr>
        <w:tcBorders>
          <w:top w:val="double" w:color="2C3644" w:themeColor="accent6" w:sz="4" w:space="0"/>
        </w:tcBorders>
      </w:tcPr>
    </w:tblStylePr>
    <w:tblStylePr w:type="firstCol">
      <w:rPr>
        <w:b/>
        <w:bCs/>
      </w:rPr>
      <w:tblPr/>
    </w:tblStylePr>
    <w:tblStylePr w:type="lastCol">
      <w:rPr>
        <w:b/>
        <w:bCs/>
      </w:rPr>
      <w:tbl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70">
    <w:name w:val="List Table 7 Colorful"/>
    <w:basedOn w:val="a3"/>
    <w:uiPriority w:val="52"/>
    <w:rsid w:val="00572222"/>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C3EA1F" w:themeColor="accen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C3EA1F" w:themeColor="accen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C3EA1F" w:themeColor="accen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C3EA1F" w:themeColor="accent1" w:sz="4" w:space="0"/>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9DCB08" w:themeColor="accent2"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9DCB0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9DCB08" w:themeColor="accent2"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9DCB08" w:themeColor="accent2" w:sz="4" w:space="0"/>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10A48E" w:themeColor="accent3"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10A48E" w:themeColor="accent3"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10A48E" w:themeColor="accent3"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10A48E" w:themeColor="accent3" w:sz="4" w:space="0"/>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17C0A3" w:themeColor="accent4"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17C0A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17C0A3" w:themeColor="accent4"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17C0A3" w:themeColor="accent4" w:sz="4" w:space="0"/>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044F44" w:themeColor="accent5"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44F4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44F44" w:themeColor="accent5"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44F44" w:themeColor="accent5" w:sz="4" w:space="0"/>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hAnsiTheme="majorHAnsi" w:eastAsiaTheme="majorEastAsia" w:cstheme="majorBidi"/>
        <w:i/>
        <w:sz w:val="26"/>
      </w:rPr>
      <w:tblPr/>
      <w:tcPr>
        <w:tcBorders>
          <w:bottom w:val="single" w:color="2C3644" w:themeColor="accent6"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2C3644" w:themeColor="accent6"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2C3644" w:themeColor="accent6"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2C3644" w:themeColor="accent6" w:sz="4" w:space="0"/>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9">
    <w:name w:val="Medium Grid 1"/>
    <w:basedOn w:val="a3"/>
    <w:uiPriority w:val="67"/>
    <w:semiHidden/>
    <w:unhideWhenUsed/>
    <w:rsid w:val="00572222"/>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3"/>
    <w:uiPriority w:val="67"/>
    <w:semiHidden/>
    <w:unhideWhenUsed/>
    <w:rsid w:val="00572222"/>
    <w:pPr>
      <w:spacing w:after="0" w:line="240" w:lineRule="auto"/>
    </w:pPr>
    <w:tblPr>
      <w:tblStyleRowBandSize w:val="1"/>
      <w:tblStyleColBandSize w:val="1"/>
      <w:tblBorders>
        <w:top w:val="single" w:color="D2EF57" w:themeColor="accent1" w:themeTint="bf" w:sz="8" w:space="0"/>
        <w:left w:val="single" w:color="D2EF57" w:themeColor="accent1" w:themeTint="bf" w:sz="8" w:space="0"/>
        <w:bottom w:val="single" w:color="D2EF57" w:themeColor="accent1" w:themeTint="bf" w:sz="8" w:space="0"/>
        <w:right w:val="single" w:color="D2EF57" w:themeColor="accent1" w:themeTint="bf" w:sz="8" w:space="0"/>
        <w:insideH w:val="single" w:color="D2EF57" w:themeColor="accent1" w:themeTint="bf" w:sz="8" w:space="0"/>
        <w:insideV w:val="single" w:color="D2EF57" w:themeColor="accent1" w:themeTint="bf" w:sz="8" w:space="0"/>
      </w:tblBorders>
    </w:tblPr>
    <w:tcPr>
      <w:shd w:val="clear" w:color="auto" w:fill="F0F9C7" w:themeFill="accent1" w:themeFillTint="3f"/>
    </w:tcPr>
    <w:tblStylePr w:type="firstRow">
      <w:rPr>
        <w:b/>
        <w:bCs/>
      </w:rPr>
      <w:tblPr/>
    </w:tblStylePr>
    <w:tblStylePr w:type="lastRow">
      <w:rPr>
        <w:b/>
        <w:bCs/>
      </w:rPr>
      <w:tblPr/>
      <w:tcPr>
        <w:tcBorders>
          <w:top w:val="single" w:color="D2EF57" w:themeColor="accent1" w:sz="18" w:space="0"/>
        </w:tcBorders>
      </w:tcPr>
    </w:tblStylePr>
    <w:tblStylePr w:type="firstCol">
      <w:rPr>
        <w:b/>
        <w:bCs/>
      </w:rPr>
      <w:tblPr/>
    </w:tblStylePr>
    <w:tblStylePr w:type="lastCol">
      <w:rPr>
        <w:b/>
        <w:bCs/>
      </w:rPr>
      <w:tbl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120">
    <w:name w:val="Medium Grid 1 Accent 2"/>
    <w:basedOn w:val="a3"/>
    <w:uiPriority w:val="67"/>
    <w:semiHidden/>
    <w:unhideWhenUsed/>
    <w:rsid w:val="00572222"/>
    <w:pPr>
      <w:spacing w:after="0" w:line="240" w:lineRule="auto"/>
    </w:pPr>
    <w:tblPr>
      <w:tblStyleRowBandSize w:val="1"/>
      <w:tblStyleColBandSize w:val="1"/>
      <w:tblBorders>
        <w:top w:val="single" w:color="C4F627" w:themeColor="accent2" w:themeTint="bf" w:sz="8" w:space="0"/>
        <w:left w:val="single" w:color="C4F627" w:themeColor="accent2" w:themeTint="bf" w:sz="8" w:space="0"/>
        <w:bottom w:val="single" w:color="C4F627" w:themeColor="accent2" w:themeTint="bf" w:sz="8" w:space="0"/>
        <w:right w:val="single" w:color="C4F627" w:themeColor="accent2" w:themeTint="bf" w:sz="8" w:space="0"/>
        <w:insideH w:val="single" w:color="C4F627" w:themeColor="accent2" w:themeTint="bf" w:sz="8" w:space="0"/>
        <w:insideV w:val="single" w:color="C4F627" w:themeColor="accent2" w:themeTint="bf" w:sz="8" w:space="0"/>
      </w:tblBorders>
    </w:tblPr>
    <w:tcPr>
      <w:shd w:val="clear" w:color="auto" w:fill="EBFCB7" w:themeFill="accent2" w:themeFillTint="3f"/>
    </w:tcPr>
    <w:tblStylePr w:type="firstRow">
      <w:rPr>
        <w:b/>
        <w:bCs/>
      </w:rPr>
      <w:tblPr/>
    </w:tblStylePr>
    <w:tblStylePr w:type="lastRow">
      <w:rPr>
        <w:b/>
        <w:bCs/>
      </w:rPr>
      <w:tblPr/>
      <w:tcPr>
        <w:tcBorders>
          <w:top w:val="single" w:color="C4F627" w:themeColor="accent2" w:sz="18" w:space="0"/>
        </w:tcBorders>
      </w:tcPr>
    </w:tblStylePr>
    <w:tblStylePr w:type="firstCol">
      <w:rPr>
        <w:b/>
        <w:bCs/>
      </w:rPr>
      <w:tblPr/>
    </w:tblStylePr>
    <w:tblStylePr w:type="lastCol">
      <w:rPr>
        <w:b/>
        <w:bCs/>
      </w:rPr>
      <w:tbl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130">
    <w:name w:val="Medium Grid 1 Accent 3"/>
    <w:basedOn w:val="a3"/>
    <w:uiPriority w:val="67"/>
    <w:semiHidden/>
    <w:unhideWhenUsed/>
    <w:rsid w:val="00572222"/>
    <w:pPr>
      <w:spacing w:after="0" w:line="240" w:lineRule="auto"/>
    </w:pPr>
    <w:tblPr>
      <w:tblStyleRowBandSize w:val="1"/>
      <w:tblStyleColBandSize w:val="1"/>
      <w:tblBorders>
        <w:top w:val="single" w:color="1DE9CA" w:themeColor="accent3" w:themeTint="bf" w:sz="8" w:space="0"/>
        <w:left w:val="single" w:color="1DE9CA" w:themeColor="accent3" w:themeTint="bf" w:sz="8" w:space="0"/>
        <w:bottom w:val="single" w:color="1DE9CA" w:themeColor="accent3" w:themeTint="bf" w:sz="8" w:space="0"/>
        <w:right w:val="single" w:color="1DE9CA" w:themeColor="accent3" w:themeTint="bf" w:sz="8" w:space="0"/>
        <w:insideH w:val="single" w:color="1DE9CA" w:themeColor="accent3" w:themeTint="bf" w:sz="8" w:space="0"/>
        <w:insideV w:val="single" w:color="1DE9CA" w:themeColor="accent3" w:themeTint="bf" w:sz="8" w:space="0"/>
      </w:tblBorders>
    </w:tblPr>
    <w:tcPr>
      <w:shd w:val="clear" w:color="auto" w:fill="B4F7ED" w:themeFill="accent3" w:themeFillTint="3f"/>
    </w:tcPr>
    <w:tblStylePr w:type="firstRow">
      <w:rPr>
        <w:b/>
        <w:bCs/>
      </w:rPr>
      <w:tblPr/>
    </w:tblStylePr>
    <w:tblStylePr w:type="lastRow">
      <w:rPr>
        <w:b/>
        <w:bCs/>
      </w:rPr>
      <w:tblPr/>
      <w:tcPr>
        <w:tcBorders>
          <w:top w:val="single" w:color="1DE9CA" w:themeColor="accent3" w:sz="18" w:space="0"/>
        </w:tcBorders>
      </w:tcPr>
    </w:tblStylePr>
    <w:tblStylePr w:type="firstCol">
      <w:rPr>
        <w:b/>
        <w:bCs/>
      </w:rPr>
      <w:tblPr/>
    </w:tblStylePr>
    <w:tblStylePr w:type="lastCol">
      <w:rPr>
        <w:b/>
        <w:bCs/>
      </w:rPr>
      <w:tbl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140">
    <w:name w:val="Medium Grid 1 Accent 4"/>
    <w:basedOn w:val="a3"/>
    <w:uiPriority w:val="67"/>
    <w:semiHidden/>
    <w:unhideWhenUsed/>
    <w:rsid w:val="00572222"/>
    <w:pPr>
      <w:spacing w:after="0" w:line="240" w:lineRule="auto"/>
    </w:pPr>
    <w:tblPr>
      <w:tblStyleRowBandSize w:val="1"/>
      <w:tblStyleColBandSize w:val="1"/>
      <w:tblBorders>
        <w:top w:val="single" w:color="39E7C9" w:themeColor="accent4" w:themeTint="bf" w:sz="8" w:space="0"/>
        <w:left w:val="single" w:color="39E7C9" w:themeColor="accent4" w:themeTint="bf" w:sz="8" w:space="0"/>
        <w:bottom w:val="single" w:color="39E7C9" w:themeColor="accent4" w:themeTint="bf" w:sz="8" w:space="0"/>
        <w:right w:val="single" w:color="39E7C9" w:themeColor="accent4" w:themeTint="bf" w:sz="8" w:space="0"/>
        <w:insideH w:val="single" w:color="39E7C9" w:themeColor="accent4" w:themeTint="bf" w:sz="8" w:space="0"/>
        <w:insideV w:val="single" w:color="39E7C9" w:themeColor="accent4" w:themeTint="bf" w:sz="8" w:space="0"/>
      </w:tblBorders>
    </w:tblPr>
    <w:tcPr>
      <w:shd w:val="clear" w:color="auto" w:fill="BDF7ED" w:themeFill="accent4" w:themeFillTint="3f"/>
    </w:tcPr>
    <w:tblStylePr w:type="firstRow">
      <w:rPr>
        <w:b/>
        <w:bCs/>
      </w:rPr>
      <w:tblPr/>
    </w:tblStylePr>
    <w:tblStylePr w:type="lastRow">
      <w:rPr>
        <w:b/>
        <w:bCs/>
      </w:rPr>
      <w:tblPr/>
      <w:tcPr>
        <w:tcBorders>
          <w:top w:val="single" w:color="39E7C9" w:themeColor="accent4" w:sz="18" w:space="0"/>
        </w:tcBorders>
      </w:tcPr>
    </w:tblStylePr>
    <w:tblStylePr w:type="firstCol">
      <w:rPr>
        <w:b/>
        <w:bCs/>
      </w:rPr>
      <w:tblPr/>
    </w:tblStylePr>
    <w:tblStylePr w:type="lastCol">
      <w:rPr>
        <w:b/>
        <w:bCs/>
      </w:rPr>
      <w:tbl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150">
    <w:name w:val="Medium Grid 1 Accent 5"/>
    <w:basedOn w:val="a3"/>
    <w:uiPriority w:val="67"/>
    <w:semiHidden/>
    <w:unhideWhenUsed/>
    <w:rsid w:val="00572222"/>
    <w:pPr>
      <w:spacing w:after="0" w:line="240" w:lineRule="auto"/>
    </w:pPr>
    <w:tblPr>
      <w:tblStyleRowBandSize w:val="1"/>
      <w:tblStyleColBandSize w:val="1"/>
      <w:tblBorders>
        <w:top w:val="single" w:color="09B49B" w:themeColor="accent5" w:themeTint="bf" w:sz="8" w:space="0"/>
        <w:left w:val="single" w:color="09B49B" w:themeColor="accent5" w:themeTint="bf" w:sz="8" w:space="0"/>
        <w:bottom w:val="single" w:color="09B49B" w:themeColor="accent5" w:themeTint="bf" w:sz="8" w:space="0"/>
        <w:right w:val="single" w:color="09B49B" w:themeColor="accent5" w:themeTint="bf" w:sz="8" w:space="0"/>
        <w:insideH w:val="single" w:color="09B49B" w:themeColor="accent5" w:themeTint="bf" w:sz="8" w:space="0"/>
        <w:insideV w:val="single" w:color="09B49B" w:themeColor="accent5" w:themeTint="bf" w:sz="8" w:space="0"/>
      </w:tblBorders>
    </w:tblPr>
    <w:tcPr>
      <w:shd w:val="clear" w:color="auto" w:fill="9AFAEB" w:themeFill="accent5" w:themeFillTint="3f"/>
    </w:tcPr>
    <w:tblStylePr w:type="firstRow">
      <w:rPr>
        <w:b/>
        <w:bCs/>
      </w:rPr>
      <w:tblPr/>
    </w:tblStylePr>
    <w:tblStylePr w:type="lastRow">
      <w:rPr>
        <w:b/>
        <w:bCs/>
      </w:rPr>
      <w:tblPr/>
      <w:tcPr>
        <w:tcBorders>
          <w:top w:val="single" w:color="09B49B" w:themeColor="accent5" w:sz="18" w:space="0"/>
        </w:tcBorders>
      </w:tcPr>
    </w:tblStylePr>
    <w:tblStylePr w:type="firstCol">
      <w:rPr>
        <w:b/>
        <w:bCs/>
      </w:rPr>
      <w:tblPr/>
    </w:tblStylePr>
    <w:tblStylePr w:type="lastCol">
      <w:rPr>
        <w:b/>
        <w:bCs/>
      </w:rPr>
      <w:tbl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160">
    <w:name w:val="Medium Grid 1 Accent 6"/>
    <w:basedOn w:val="a3"/>
    <w:uiPriority w:val="67"/>
    <w:semiHidden/>
    <w:unhideWhenUsed/>
    <w:rsid w:val="00572222"/>
    <w:pPr>
      <w:spacing w:after="0" w:line="240" w:lineRule="auto"/>
    </w:pPr>
    <w:tblPr>
      <w:tblStyleRowBandSize w:val="1"/>
      <w:tblStyleColBandSize w:val="1"/>
      <w:tblBorders>
        <w:top w:val="single" w:color="536680" w:themeColor="accent6" w:themeTint="bf" w:sz="8" w:space="0"/>
        <w:left w:val="single" w:color="536680" w:themeColor="accent6" w:themeTint="bf" w:sz="8" w:space="0"/>
        <w:bottom w:val="single" w:color="536680" w:themeColor="accent6" w:themeTint="bf" w:sz="8" w:space="0"/>
        <w:right w:val="single" w:color="536680" w:themeColor="accent6" w:themeTint="bf" w:sz="8" w:space="0"/>
        <w:insideH w:val="single" w:color="536680" w:themeColor="accent6" w:themeTint="bf" w:sz="8" w:space="0"/>
        <w:insideV w:val="single" w:color="536680" w:themeColor="accent6" w:themeTint="bf" w:sz="8" w:space="0"/>
      </w:tblBorders>
    </w:tblPr>
    <w:tcPr>
      <w:shd w:val="clear" w:color="auto" w:fill="C3CCD8" w:themeFill="accent6" w:themeFillTint="3f"/>
    </w:tcPr>
    <w:tblStylePr w:type="firstRow">
      <w:rPr>
        <w:b/>
        <w:bCs/>
      </w:rPr>
      <w:tblPr/>
    </w:tblStylePr>
    <w:tblStylePr w:type="lastRow">
      <w:rPr>
        <w:b/>
        <w:bCs/>
      </w:rPr>
      <w:tblPr/>
      <w:tcPr>
        <w:tcBorders>
          <w:top w:val="single" w:color="536680" w:themeColor="accent6" w:sz="18" w:space="0"/>
        </w:tcBorders>
      </w:tcPr>
    </w:tblStylePr>
    <w:tblStylePr w:type="firstCol">
      <w:rPr>
        <w:b/>
        <w:bCs/>
      </w:rPr>
      <w:tblPr/>
    </w:tblStylePr>
    <w:tblStylePr w:type="lastCol">
      <w:rPr>
        <w:b/>
        <w:bCs/>
      </w:rPr>
      <w:tbl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2f4">
    <w:name w:val="Medium Grid 2"/>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EA1F" w:themeColor="accent1" w:sz="8" w:space="0"/>
        <w:left w:val="single" w:color="C3EA1F" w:themeColor="accent1" w:sz="8" w:space="0"/>
        <w:bottom w:val="single" w:color="C3EA1F" w:themeColor="accent1" w:sz="8" w:space="0"/>
        <w:right w:val="single" w:color="C3EA1F" w:themeColor="accent1" w:sz="8" w:space="0"/>
        <w:insideH w:val="single" w:color="C3EA1F" w:themeColor="accent1" w:sz="8" w:space="0"/>
        <w:insideV w:val="single" w:color="C3EA1F" w:themeColor="accent1" w:sz="8" w:space="0"/>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color="C3EA1F" w:themeColor="accent1" w:sz="6" w:space="0"/>
          <w:insideV w:val="single" w:color="C3EA1F" w:themeColor="accent1" w:sz="6" w:space="0"/>
        </w:tcBorders>
        <w:shd w:val="clear" w:color="auto" w:fill="E1F48F" w:themeFill="accent1" w:themeFillTint="7f"/>
      </w:tcPr>
    </w:tblStylePr>
    <w:tblStylePr w:type="nwCell">
      <w:tblPr/>
      <w:tcPr>
        <w:shd w:val="clear" w:color="auto" w:fill="FFFFFF" w:themeFill="background1"/>
      </w:tcPr>
    </w:tblStylePr>
  </w:style>
  <w:style w:type="table" w:styleId="220">
    <w:name w:val="Medium Grid 2 Accent 2"/>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DCB08" w:themeColor="accent2" w:sz="8" w:space="0"/>
        <w:left w:val="single" w:color="9DCB08" w:themeColor="accent2" w:sz="8" w:space="0"/>
        <w:bottom w:val="single" w:color="9DCB08" w:themeColor="accent2" w:sz="8" w:space="0"/>
        <w:right w:val="single" w:color="9DCB08" w:themeColor="accent2" w:sz="8" w:space="0"/>
        <w:insideH w:val="single" w:color="9DCB08" w:themeColor="accent2" w:sz="8" w:space="0"/>
        <w:insideV w:val="single" w:color="9DCB08" w:themeColor="accent2" w:sz="8" w:space="0"/>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color="9DCB08" w:themeColor="accent2" w:sz="6" w:space="0"/>
          <w:insideV w:val="single" w:color="9DCB08" w:themeColor="accent2" w:sz="6" w:space="0"/>
        </w:tcBorders>
        <w:shd w:val="clear" w:color="auto" w:fill="D8F96F" w:themeFill="accent2" w:themeFillTint="7f"/>
      </w:tcPr>
    </w:tblStylePr>
    <w:tblStylePr w:type="nwCell">
      <w:tblPr/>
      <w:tcPr>
        <w:shd w:val="clear" w:color="auto" w:fill="FFFFFF" w:themeFill="background1"/>
      </w:tcPr>
    </w:tblStylePr>
  </w:style>
  <w:style w:type="table" w:styleId="230">
    <w:name w:val="Medium Grid 2 Accent 3"/>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0A48E" w:themeColor="accent3" w:sz="8" w:space="0"/>
        <w:left w:val="single" w:color="10A48E" w:themeColor="accent3" w:sz="8" w:space="0"/>
        <w:bottom w:val="single" w:color="10A48E" w:themeColor="accent3" w:sz="8" w:space="0"/>
        <w:right w:val="single" w:color="10A48E" w:themeColor="accent3" w:sz="8" w:space="0"/>
        <w:insideH w:val="single" w:color="10A48E" w:themeColor="accent3" w:sz="8" w:space="0"/>
        <w:insideV w:val="single" w:color="10A48E" w:themeColor="accent3" w:sz="8" w:space="0"/>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color="10A48E" w:themeColor="accent3" w:sz="6" w:space="0"/>
          <w:insideV w:val="single" w:color="10A48E" w:themeColor="accent3" w:sz="6" w:space="0"/>
        </w:tcBorders>
        <w:shd w:val="clear" w:color="auto" w:fill="68F0DC" w:themeFill="accent3" w:themeFillTint="7f"/>
      </w:tcPr>
    </w:tblStylePr>
    <w:tblStylePr w:type="nwCell">
      <w:tblPr/>
      <w:tcPr>
        <w:shd w:val="clear" w:color="auto" w:fill="FFFFFF" w:themeFill="background1"/>
      </w:tcPr>
    </w:tblStylePr>
  </w:style>
  <w:style w:type="table" w:styleId="240">
    <w:name w:val="Medium Grid 2 Accent 4"/>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7C0A3" w:themeColor="accent4" w:sz="8" w:space="0"/>
        <w:left w:val="single" w:color="17C0A3" w:themeColor="accent4" w:sz="8" w:space="0"/>
        <w:bottom w:val="single" w:color="17C0A3" w:themeColor="accent4" w:sz="8" w:space="0"/>
        <w:right w:val="single" w:color="17C0A3" w:themeColor="accent4" w:sz="8" w:space="0"/>
        <w:insideH w:val="single" w:color="17C0A3" w:themeColor="accent4" w:sz="8" w:space="0"/>
        <w:insideV w:val="single" w:color="17C0A3" w:themeColor="accent4" w:sz="8" w:space="0"/>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color="17C0A3" w:themeColor="accent4" w:sz="6" w:space="0"/>
          <w:insideV w:val="single" w:color="17C0A3" w:themeColor="accent4" w:sz="6" w:space="0"/>
        </w:tcBorders>
        <w:shd w:val="clear" w:color="auto" w:fill="7BEFDB" w:themeFill="accent4" w:themeFillTint="7f"/>
      </w:tcPr>
    </w:tblStylePr>
    <w:tblStylePr w:type="nwCell">
      <w:tblPr/>
      <w:tcPr>
        <w:shd w:val="clear" w:color="auto" w:fill="FFFFFF" w:themeFill="background1"/>
      </w:tcPr>
    </w:tblStylePr>
  </w:style>
  <w:style w:type="table" w:styleId="250">
    <w:name w:val="Medium Grid 2 Accent 5"/>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44F44" w:themeColor="accent5" w:sz="8" w:space="0"/>
        <w:left w:val="single" w:color="044F44" w:themeColor="accent5" w:sz="8" w:space="0"/>
        <w:bottom w:val="single" w:color="044F44" w:themeColor="accent5" w:sz="8" w:space="0"/>
        <w:right w:val="single" w:color="044F44" w:themeColor="accent5" w:sz="8" w:space="0"/>
        <w:insideH w:val="single" w:color="044F44" w:themeColor="accent5" w:sz="8" w:space="0"/>
        <w:insideV w:val="single" w:color="044F44" w:themeColor="accent5" w:sz="8" w:space="0"/>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color="044F44" w:themeColor="accent5" w:sz="6" w:space="0"/>
          <w:insideV w:val="single" w:color="044F44" w:themeColor="accent5" w:sz="6" w:space="0"/>
        </w:tcBorders>
        <w:shd w:val="clear" w:color="auto" w:fill="34F4D8" w:themeFill="accent5" w:themeFillTint="7f"/>
      </w:tcPr>
    </w:tblStylePr>
    <w:tblStylePr w:type="nwCell">
      <w:tblPr/>
      <w:tcPr>
        <w:shd w:val="clear" w:color="auto" w:fill="FFFFFF" w:themeFill="background1"/>
      </w:tcPr>
    </w:tblStylePr>
  </w:style>
  <w:style w:type="table" w:styleId="260">
    <w:name w:val="Medium Grid 2 Accent 6"/>
    <w:basedOn w:val="a3"/>
    <w:uiPriority w:val="68"/>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C3644" w:themeColor="accent6" w:sz="8" w:space="0"/>
        <w:left w:val="single" w:color="2C3644" w:themeColor="accent6" w:sz="8" w:space="0"/>
        <w:bottom w:val="single" w:color="2C3644" w:themeColor="accent6" w:sz="8" w:space="0"/>
        <w:right w:val="single" w:color="2C3644" w:themeColor="accent6" w:sz="8" w:space="0"/>
        <w:insideH w:val="single" w:color="2C3644" w:themeColor="accent6" w:sz="8" w:space="0"/>
        <w:insideV w:val="single" w:color="2C3644" w:themeColor="accent6" w:sz="8" w:space="0"/>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color="2C3644" w:themeColor="accent6" w:sz="6" w:space="0"/>
          <w:insideV w:val="single" w:color="2C3644" w:themeColor="accent6" w:sz="6" w:space="0"/>
        </w:tcBorders>
        <w:shd w:val="clear" w:color="auto" w:fill="8698B1" w:themeFill="accent6" w:themeFillTint="7f"/>
      </w:tcPr>
    </w:tblStylePr>
    <w:tblStylePr w:type="nwCell">
      <w:tblPr/>
      <w:tcPr>
        <w:shd w:val="clear" w:color="auto" w:fill="FFFFFF" w:themeFill="background1"/>
      </w:tcPr>
    </w:tblStylePr>
  </w:style>
  <w:style w:type="table" w:styleId="3f1">
    <w:name w:val="Medium Grid 3"/>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310">
    <w:name w:val="Medium Grid 3 Accent 1"/>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0F9C7"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3EA1F"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3EA1F"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3EA1F"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3EA1F"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1F48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1F48F" w:themeFill="accent1" w:themeFillTint="7f"/>
      </w:tcPr>
    </w:tblStylePr>
  </w:style>
  <w:style w:type="table" w:styleId="320">
    <w:name w:val="Medium Grid 3 Accent 2"/>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FCB7"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DCB08"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DCB08"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DCB08"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DCB0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F96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F96F" w:themeFill="accent2" w:themeFillTint="7f"/>
      </w:tcPr>
    </w:tblStylePr>
  </w:style>
  <w:style w:type="table" w:styleId="330">
    <w:name w:val="Medium Grid 3 Accent 3"/>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4F7ED"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0A48E"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0A48E"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0A48E"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10A48E"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8F0D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8F0DC" w:themeFill="accent3" w:themeFillTint="7f"/>
      </w:tcPr>
    </w:tblStylePr>
  </w:style>
  <w:style w:type="table" w:styleId="340">
    <w:name w:val="Medium Grid 3 Accent 4"/>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DF7ED"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7C0A3"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7C0A3"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7C0A3"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17C0A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BEFDB"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BEFDB" w:themeFill="accent4" w:themeFillTint="7f"/>
      </w:tcPr>
    </w:tblStylePr>
  </w:style>
  <w:style w:type="table" w:styleId="350">
    <w:name w:val="Medium Grid 3 Accent 5"/>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AFAEB"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44F44"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44F44"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44F44"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44F4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4F4D8"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34F4D8" w:themeFill="accent5" w:themeFillTint="7f"/>
      </w:tcPr>
    </w:tblStylePr>
  </w:style>
  <w:style w:type="table" w:styleId="360">
    <w:name w:val="Medium Grid 3 Accent 6"/>
    <w:basedOn w:val="a3"/>
    <w:uiPriority w:val="69"/>
    <w:semiHidden/>
    <w:unhideWhenUsed/>
    <w:rsid w:val="00572222"/>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3CCD8"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C3644"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C3644"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C3644"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2C3644"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698B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698B1" w:themeFill="accent6" w:themeFillTint="7f"/>
      </w:tcPr>
    </w:tblStylePr>
  </w:style>
  <w:style w:type="table" w:styleId="1a">
    <w:name w:val="Medium List 1"/>
    <w:basedOn w:val="a3"/>
    <w:uiPriority w:val="65"/>
    <w:semiHidden/>
    <w:unhideWhenUsed/>
    <w:rsid w:val="00572222"/>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C3644"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3"/>
    <w:uiPriority w:val="65"/>
    <w:semiHidden/>
    <w:unhideWhenUsed/>
    <w:rsid w:val="00572222"/>
    <w:pPr>
      <w:spacing w:after="0" w:line="240" w:lineRule="auto"/>
    </w:pPr>
    <w:rPr>
      <w:color w:val="000000" w:themeColor="text1"/>
    </w:rPr>
    <w:tblPr>
      <w:tblStyleRowBandSize w:val="1"/>
      <w:tblStyleColBandSize w:val="1"/>
      <w:tblBorders>
        <w:top w:val="single" w:color="C3EA1F" w:themeColor="accent1" w:sz="8" w:space="0"/>
        <w:bottom w:val="single" w:color="C3EA1F" w:themeColor="accent1" w:sz="8" w:space="0"/>
      </w:tblBorders>
    </w:tblPr>
    <w:tblStylePr w:type="firstRow">
      <w:rPr>
        <w:rFonts w:asciiTheme="majorHAnsi" w:hAnsiTheme="majorHAnsi" w:eastAsiaTheme="majorEastAsia" w:cstheme="majorBidi"/>
      </w:rPr>
      <w:tblPr/>
      <w:tcPr>
        <w:tcBorders>
          <w:top w:val="nil"/>
          <w:bottom w:val="single" w:color="C3EA1F" w:themeColor="accent1" w:sz="8" w:space="0"/>
        </w:tcBorders>
      </w:tcPr>
    </w:tblStylePr>
    <w:tblStylePr w:type="lastRow">
      <w:rPr>
        <w:b/>
        <w:bCs/>
        <w:color w:val="2C3644" w:themeColor="text2"/>
      </w:rPr>
      <w:tblPr/>
      <w:tcPr>
        <w:tcBorders>
          <w:top w:val="single" w:color="C3EA1F" w:themeColor="accent1" w:sz="8" w:space="0"/>
          <w:bottom w:val="single" w:color="C3EA1F" w:themeColor="accent1" w:sz="8" w:space="0"/>
        </w:tcBorders>
      </w:tcPr>
    </w:tblStylePr>
    <w:tblStylePr w:type="firstCol">
      <w:rPr>
        <w:b/>
        <w:bCs/>
      </w:rPr>
      <w:tblPr/>
    </w:tblStylePr>
    <w:tblStylePr w:type="lastCol">
      <w:rPr>
        <w:b/>
        <w:bCs/>
      </w:rPr>
      <w:tblPr/>
      <w:tcPr>
        <w:tcBorders>
          <w:top w:val="single" w:color="C3EA1F" w:themeColor="accent1" w:sz="8" w:space="0"/>
          <w:bottom w:val="single" w:color="C3EA1F" w:themeColor="accent1" w:sz="8" w:space="0"/>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121">
    <w:name w:val="Medium List 1 Accent 2"/>
    <w:basedOn w:val="a3"/>
    <w:uiPriority w:val="65"/>
    <w:semiHidden/>
    <w:unhideWhenUsed/>
    <w:rsid w:val="00572222"/>
    <w:pPr>
      <w:spacing w:after="0" w:line="240" w:lineRule="auto"/>
    </w:pPr>
    <w:rPr>
      <w:color w:val="000000" w:themeColor="text1"/>
    </w:rPr>
    <w:tblPr>
      <w:tblStyleRowBandSize w:val="1"/>
      <w:tblStyleColBandSize w:val="1"/>
      <w:tblBorders>
        <w:top w:val="single" w:color="9DCB08" w:themeColor="accent2" w:sz="8" w:space="0"/>
        <w:bottom w:val="single" w:color="9DCB08" w:themeColor="accent2" w:sz="8" w:space="0"/>
      </w:tblBorders>
    </w:tblPr>
    <w:tblStylePr w:type="firstRow">
      <w:rPr>
        <w:rFonts w:asciiTheme="majorHAnsi" w:hAnsiTheme="majorHAnsi" w:eastAsiaTheme="majorEastAsia" w:cstheme="majorBidi"/>
      </w:rPr>
      <w:tblPr/>
      <w:tcPr>
        <w:tcBorders>
          <w:top w:val="nil"/>
          <w:bottom w:val="single" w:color="9DCB08" w:themeColor="accent2" w:sz="8" w:space="0"/>
        </w:tcBorders>
      </w:tcPr>
    </w:tblStylePr>
    <w:tblStylePr w:type="lastRow">
      <w:rPr>
        <w:b/>
        <w:bCs/>
        <w:color w:val="2C3644" w:themeColor="text2"/>
      </w:rPr>
      <w:tblPr/>
      <w:tcPr>
        <w:tcBorders>
          <w:top w:val="single" w:color="9DCB08" w:themeColor="accent2" w:sz="8" w:space="0"/>
          <w:bottom w:val="single" w:color="9DCB08" w:themeColor="accent2" w:sz="8" w:space="0"/>
        </w:tcBorders>
      </w:tcPr>
    </w:tblStylePr>
    <w:tblStylePr w:type="firstCol">
      <w:rPr>
        <w:b/>
        <w:bCs/>
      </w:rPr>
      <w:tblPr/>
    </w:tblStylePr>
    <w:tblStylePr w:type="lastCol">
      <w:rPr>
        <w:b/>
        <w:bCs/>
      </w:rPr>
      <w:tblPr/>
      <w:tcPr>
        <w:tcBorders>
          <w:top w:val="single" w:color="9DCB08" w:themeColor="accent2" w:sz="8" w:space="0"/>
          <w:bottom w:val="single" w:color="9DCB08" w:themeColor="accent2" w:sz="8" w:space="0"/>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131">
    <w:name w:val="Medium List 1 Accent 3"/>
    <w:basedOn w:val="a3"/>
    <w:uiPriority w:val="65"/>
    <w:semiHidden/>
    <w:unhideWhenUsed/>
    <w:rsid w:val="00572222"/>
    <w:pPr>
      <w:spacing w:after="0" w:line="240" w:lineRule="auto"/>
    </w:pPr>
    <w:rPr>
      <w:color w:val="000000" w:themeColor="text1"/>
    </w:rPr>
    <w:tblPr>
      <w:tblStyleRowBandSize w:val="1"/>
      <w:tblStyleColBandSize w:val="1"/>
      <w:tblBorders>
        <w:top w:val="single" w:color="10A48E" w:themeColor="accent3" w:sz="8" w:space="0"/>
        <w:bottom w:val="single" w:color="10A48E" w:themeColor="accent3" w:sz="8" w:space="0"/>
      </w:tblBorders>
    </w:tblPr>
    <w:tblStylePr w:type="firstRow">
      <w:rPr>
        <w:rFonts w:asciiTheme="majorHAnsi" w:hAnsiTheme="majorHAnsi" w:eastAsiaTheme="majorEastAsia" w:cstheme="majorBidi"/>
      </w:rPr>
      <w:tblPr/>
      <w:tcPr>
        <w:tcBorders>
          <w:top w:val="nil"/>
          <w:bottom w:val="single" w:color="10A48E" w:themeColor="accent3" w:sz="8" w:space="0"/>
        </w:tcBorders>
      </w:tcPr>
    </w:tblStylePr>
    <w:tblStylePr w:type="lastRow">
      <w:rPr>
        <w:b/>
        <w:bCs/>
        <w:color w:val="2C3644" w:themeColor="text2"/>
      </w:rPr>
      <w:tblPr/>
      <w:tcPr>
        <w:tcBorders>
          <w:top w:val="single" w:color="10A48E" w:themeColor="accent3" w:sz="8" w:space="0"/>
          <w:bottom w:val="single" w:color="10A48E" w:themeColor="accent3" w:sz="8" w:space="0"/>
        </w:tcBorders>
      </w:tcPr>
    </w:tblStylePr>
    <w:tblStylePr w:type="firstCol">
      <w:rPr>
        <w:b/>
        <w:bCs/>
      </w:rPr>
      <w:tblPr/>
    </w:tblStylePr>
    <w:tblStylePr w:type="lastCol">
      <w:rPr>
        <w:b/>
        <w:bCs/>
      </w:rPr>
      <w:tblPr/>
      <w:tcPr>
        <w:tcBorders>
          <w:top w:val="single" w:color="10A48E" w:themeColor="accent3" w:sz="8" w:space="0"/>
          <w:bottom w:val="single" w:color="10A48E" w:themeColor="accent3" w:sz="8" w:space="0"/>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141">
    <w:name w:val="Medium List 1 Accent 4"/>
    <w:basedOn w:val="a3"/>
    <w:uiPriority w:val="65"/>
    <w:semiHidden/>
    <w:unhideWhenUsed/>
    <w:rsid w:val="00572222"/>
    <w:pPr>
      <w:spacing w:after="0" w:line="240" w:lineRule="auto"/>
    </w:pPr>
    <w:rPr>
      <w:color w:val="000000" w:themeColor="text1"/>
    </w:rPr>
    <w:tblPr>
      <w:tblStyleRowBandSize w:val="1"/>
      <w:tblStyleColBandSize w:val="1"/>
      <w:tblBorders>
        <w:top w:val="single" w:color="17C0A3" w:themeColor="accent4" w:sz="8" w:space="0"/>
        <w:bottom w:val="single" w:color="17C0A3" w:themeColor="accent4" w:sz="8" w:space="0"/>
      </w:tblBorders>
    </w:tblPr>
    <w:tblStylePr w:type="firstRow">
      <w:rPr>
        <w:rFonts w:asciiTheme="majorHAnsi" w:hAnsiTheme="majorHAnsi" w:eastAsiaTheme="majorEastAsia" w:cstheme="majorBidi"/>
      </w:rPr>
      <w:tblPr/>
      <w:tcPr>
        <w:tcBorders>
          <w:top w:val="nil"/>
          <w:bottom w:val="single" w:color="17C0A3" w:themeColor="accent4" w:sz="8" w:space="0"/>
        </w:tcBorders>
      </w:tcPr>
    </w:tblStylePr>
    <w:tblStylePr w:type="lastRow">
      <w:rPr>
        <w:b/>
        <w:bCs/>
        <w:color w:val="2C3644" w:themeColor="text2"/>
      </w:rPr>
      <w:tblPr/>
      <w:tcPr>
        <w:tcBorders>
          <w:top w:val="single" w:color="17C0A3" w:themeColor="accent4" w:sz="8" w:space="0"/>
          <w:bottom w:val="single" w:color="17C0A3" w:themeColor="accent4" w:sz="8" w:space="0"/>
        </w:tcBorders>
      </w:tcPr>
    </w:tblStylePr>
    <w:tblStylePr w:type="firstCol">
      <w:rPr>
        <w:b/>
        <w:bCs/>
      </w:rPr>
      <w:tblPr/>
    </w:tblStylePr>
    <w:tblStylePr w:type="lastCol">
      <w:rPr>
        <w:b/>
        <w:bCs/>
      </w:rPr>
      <w:tblPr/>
      <w:tcPr>
        <w:tcBorders>
          <w:top w:val="single" w:color="17C0A3" w:themeColor="accent4" w:sz="8" w:space="0"/>
          <w:bottom w:val="single" w:color="17C0A3" w:themeColor="accent4" w:sz="8" w:space="0"/>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151">
    <w:name w:val="Medium List 1 Accent 5"/>
    <w:basedOn w:val="a3"/>
    <w:uiPriority w:val="65"/>
    <w:semiHidden/>
    <w:unhideWhenUsed/>
    <w:rsid w:val="00572222"/>
    <w:pPr>
      <w:spacing w:after="0" w:line="240" w:lineRule="auto"/>
    </w:pPr>
    <w:rPr>
      <w:color w:val="000000" w:themeColor="text1"/>
    </w:rPr>
    <w:tblPr>
      <w:tblStyleRowBandSize w:val="1"/>
      <w:tblStyleColBandSize w:val="1"/>
      <w:tblBorders>
        <w:top w:val="single" w:color="044F44" w:themeColor="accent5" w:sz="8" w:space="0"/>
        <w:bottom w:val="single" w:color="044F44" w:themeColor="accent5" w:sz="8" w:space="0"/>
      </w:tblBorders>
    </w:tblPr>
    <w:tblStylePr w:type="firstRow">
      <w:rPr>
        <w:rFonts w:asciiTheme="majorHAnsi" w:hAnsiTheme="majorHAnsi" w:eastAsiaTheme="majorEastAsia" w:cstheme="majorBidi"/>
      </w:rPr>
      <w:tblPr/>
      <w:tcPr>
        <w:tcBorders>
          <w:top w:val="nil"/>
          <w:bottom w:val="single" w:color="044F44" w:themeColor="accent5" w:sz="8" w:space="0"/>
        </w:tcBorders>
      </w:tcPr>
    </w:tblStylePr>
    <w:tblStylePr w:type="lastRow">
      <w:rPr>
        <w:b/>
        <w:bCs/>
        <w:color w:val="2C3644" w:themeColor="text2"/>
      </w:rPr>
      <w:tblPr/>
      <w:tcPr>
        <w:tcBorders>
          <w:top w:val="single" w:color="044F44" w:themeColor="accent5" w:sz="8" w:space="0"/>
          <w:bottom w:val="single" w:color="044F44" w:themeColor="accent5" w:sz="8" w:space="0"/>
        </w:tcBorders>
      </w:tcPr>
    </w:tblStylePr>
    <w:tblStylePr w:type="firstCol">
      <w:rPr>
        <w:b/>
        <w:bCs/>
      </w:rPr>
      <w:tblPr/>
    </w:tblStylePr>
    <w:tblStylePr w:type="lastCol">
      <w:rPr>
        <w:b/>
        <w:bCs/>
      </w:rPr>
      <w:tblPr/>
      <w:tcPr>
        <w:tcBorders>
          <w:top w:val="single" w:color="044F44" w:themeColor="accent5" w:sz="8" w:space="0"/>
          <w:bottom w:val="single" w:color="044F44" w:themeColor="accent5" w:sz="8" w:space="0"/>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161">
    <w:name w:val="Medium List 1 Accent 6"/>
    <w:basedOn w:val="a3"/>
    <w:uiPriority w:val="65"/>
    <w:semiHidden/>
    <w:unhideWhenUsed/>
    <w:rsid w:val="00572222"/>
    <w:pPr>
      <w:spacing w:after="0" w:line="240" w:lineRule="auto"/>
    </w:pPr>
    <w:rPr>
      <w:color w:val="000000" w:themeColor="text1"/>
    </w:rPr>
    <w:tblPr>
      <w:tblStyleRowBandSize w:val="1"/>
      <w:tblStyleColBandSize w:val="1"/>
      <w:tblBorders>
        <w:top w:val="single" w:color="2C3644" w:themeColor="accent6" w:sz="8" w:space="0"/>
        <w:bottom w:val="single" w:color="2C3644" w:themeColor="accent6" w:sz="8" w:space="0"/>
      </w:tblBorders>
    </w:tblPr>
    <w:tblStylePr w:type="firstRow">
      <w:rPr>
        <w:rFonts w:asciiTheme="majorHAnsi" w:hAnsiTheme="majorHAnsi" w:eastAsiaTheme="majorEastAsia" w:cstheme="majorBidi"/>
      </w:rPr>
      <w:tblPr/>
      <w:tcPr>
        <w:tcBorders>
          <w:top w:val="nil"/>
          <w:bottom w:val="single" w:color="2C3644" w:themeColor="accent6" w:sz="8" w:space="0"/>
        </w:tcBorders>
      </w:tcPr>
    </w:tblStylePr>
    <w:tblStylePr w:type="lastRow">
      <w:rPr>
        <w:b/>
        <w:bCs/>
        <w:color w:val="2C3644" w:themeColor="text2"/>
      </w:rPr>
      <w:tblPr/>
      <w:tcPr>
        <w:tcBorders>
          <w:top w:val="single" w:color="2C3644" w:themeColor="accent6" w:sz="8" w:space="0"/>
          <w:bottom w:val="single" w:color="2C3644" w:themeColor="accent6" w:sz="8" w:space="0"/>
        </w:tcBorders>
      </w:tcPr>
    </w:tblStylePr>
    <w:tblStylePr w:type="firstCol">
      <w:rPr>
        <w:b/>
        <w:bCs/>
      </w:rPr>
      <w:tblPr/>
    </w:tblStylePr>
    <w:tblStylePr w:type="lastCol">
      <w:rPr>
        <w:b/>
        <w:bCs/>
      </w:rPr>
      <w:tblPr/>
      <w:tcPr>
        <w:tcBorders>
          <w:top w:val="single" w:color="2C3644" w:themeColor="accent6" w:sz="8" w:space="0"/>
          <w:bottom w:val="single" w:color="2C3644" w:themeColor="accent6" w:sz="8" w:space="0"/>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2f5">
    <w:name w:val="Medium List 2"/>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3EA1F" w:themeColor="accent1" w:sz="8" w:space="0"/>
        <w:left w:val="single" w:color="C3EA1F" w:themeColor="accent1" w:sz="8" w:space="0"/>
        <w:bottom w:val="single" w:color="C3EA1F" w:themeColor="accent1" w:sz="8" w:space="0"/>
        <w:right w:val="single" w:color="C3EA1F" w:themeColor="accent1" w:sz="8" w:space="0"/>
      </w:tblBorders>
    </w:tblPr>
    <w:tblStylePr w:type="firstRow">
      <w:rPr>
        <w:sz w:val="24"/>
        <w:szCs w:val="24"/>
      </w:rPr>
      <w:tblPr/>
      <w:tcPr>
        <w:tcBorders>
          <w:top w:val="nil"/>
          <w:left w:val="nil"/>
          <w:bottom w:val="single" w:color="C3EA1F"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3EA1F" w:themeColor="accent1" w:sz="8" w:space="0"/>
          <w:insideH w:val="nil"/>
          <w:insideV w:val="nil"/>
        </w:tcBorders>
        <w:shd w:val="clear" w:color="auto" w:fill="FFFFFF" w:themeFill="background1"/>
      </w:tcPr>
    </w:tblStylePr>
    <w:tblStylePr w:type="lastCol">
      <w:tblPr/>
      <w:tcPr>
        <w:tcBorders>
          <w:top w:val="nil"/>
          <w:left w:val="single" w:color="C3EA1F"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DCB08" w:themeColor="accent2" w:sz="8" w:space="0"/>
        <w:left w:val="single" w:color="9DCB08" w:themeColor="accent2" w:sz="8" w:space="0"/>
        <w:bottom w:val="single" w:color="9DCB08" w:themeColor="accent2" w:sz="8" w:space="0"/>
        <w:right w:val="single" w:color="9DCB08" w:themeColor="accent2" w:sz="8" w:space="0"/>
      </w:tblBorders>
    </w:tblPr>
    <w:tblStylePr w:type="firstRow">
      <w:rPr>
        <w:sz w:val="24"/>
        <w:szCs w:val="24"/>
      </w:rPr>
      <w:tblPr/>
      <w:tcPr>
        <w:tcBorders>
          <w:top w:val="nil"/>
          <w:left w:val="nil"/>
          <w:bottom w:val="single" w:color="9DCB0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DCB08" w:themeColor="accent2" w:sz="8" w:space="0"/>
          <w:insideH w:val="nil"/>
          <w:insideV w:val="nil"/>
        </w:tcBorders>
        <w:shd w:val="clear" w:color="auto" w:fill="FFFFFF" w:themeFill="background1"/>
      </w:tcPr>
    </w:tblStylePr>
    <w:tblStylePr w:type="lastCol">
      <w:tblPr/>
      <w:tcPr>
        <w:tcBorders>
          <w:top w:val="nil"/>
          <w:left w:val="single" w:color="9DCB0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0A48E" w:themeColor="accent3" w:sz="8" w:space="0"/>
        <w:left w:val="single" w:color="10A48E" w:themeColor="accent3" w:sz="8" w:space="0"/>
        <w:bottom w:val="single" w:color="10A48E" w:themeColor="accent3" w:sz="8" w:space="0"/>
        <w:right w:val="single" w:color="10A48E" w:themeColor="accent3" w:sz="8" w:space="0"/>
      </w:tblBorders>
    </w:tblPr>
    <w:tblStylePr w:type="firstRow">
      <w:rPr>
        <w:sz w:val="24"/>
        <w:szCs w:val="24"/>
      </w:rPr>
      <w:tblPr/>
      <w:tcPr>
        <w:tcBorders>
          <w:top w:val="nil"/>
          <w:left w:val="nil"/>
          <w:bottom w:val="single" w:color="10A48E"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0A48E" w:themeColor="accent3" w:sz="8" w:space="0"/>
          <w:insideH w:val="nil"/>
          <w:insideV w:val="nil"/>
        </w:tcBorders>
        <w:shd w:val="clear" w:color="auto" w:fill="FFFFFF" w:themeFill="background1"/>
      </w:tcPr>
    </w:tblStylePr>
    <w:tblStylePr w:type="lastCol">
      <w:tblPr/>
      <w:tcPr>
        <w:tcBorders>
          <w:top w:val="nil"/>
          <w:left w:val="single" w:color="10A48E"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17C0A3" w:themeColor="accent4" w:sz="8" w:space="0"/>
        <w:left w:val="single" w:color="17C0A3" w:themeColor="accent4" w:sz="8" w:space="0"/>
        <w:bottom w:val="single" w:color="17C0A3" w:themeColor="accent4" w:sz="8" w:space="0"/>
        <w:right w:val="single" w:color="17C0A3" w:themeColor="accent4" w:sz="8" w:space="0"/>
      </w:tblBorders>
    </w:tblPr>
    <w:tblStylePr w:type="firstRow">
      <w:rPr>
        <w:sz w:val="24"/>
        <w:szCs w:val="24"/>
      </w:rPr>
      <w:tblPr/>
      <w:tcPr>
        <w:tcBorders>
          <w:top w:val="nil"/>
          <w:left w:val="nil"/>
          <w:bottom w:val="single" w:color="17C0A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7C0A3" w:themeColor="accent4" w:sz="8" w:space="0"/>
          <w:insideH w:val="nil"/>
          <w:insideV w:val="nil"/>
        </w:tcBorders>
        <w:shd w:val="clear" w:color="auto" w:fill="FFFFFF" w:themeFill="background1"/>
      </w:tcPr>
    </w:tblStylePr>
    <w:tblStylePr w:type="lastCol">
      <w:tblPr/>
      <w:tcPr>
        <w:tcBorders>
          <w:top w:val="nil"/>
          <w:left w:val="single" w:color="17C0A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44F44" w:themeColor="accent5" w:sz="8" w:space="0"/>
        <w:left w:val="single" w:color="044F44" w:themeColor="accent5" w:sz="8" w:space="0"/>
        <w:bottom w:val="single" w:color="044F44" w:themeColor="accent5" w:sz="8" w:space="0"/>
        <w:right w:val="single" w:color="044F44" w:themeColor="accent5" w:sz="8" w:space="0"/>
      </w:tblBorders>
    </w:tblPr>
    <w:tblStylePr w:type="firstRow">
      <w:rPr>
        <w:sz w:val="24"/>
        <w:szCs w:val="24"/>
      </w:rPr>
      <w:tblPr/>
      <w:tcPr>
        <w:tcBorders>
          <w:top w:val="nil"/>
          <w:left w:val="nil"/>
          <w:bottom w:val="single" w:color="044F4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44F44" w:themeColor="accent5" w:sz="8" w:space="0"/>
          <w:insideH w:val="nil"/>
          <w:insideV w:val="nil"/>
        </w:tcBorders>
        <w:shd w:val="clear" w:color="auto" w:fill="FFFFFF" w:themeFill="background1"/>
      </w:tcPr>
    </w:tblStylePr>
    <w:tblStylePr w:type="lastCol">
      <w:tblPr/>
      <w:tcPr>
        <w:tcBorders>
          <w:top w:val="nil"/>
          <w:left w:val="single" w:color="044F4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1">
    <w:name w:val="Medium List 2 Accent 6"/>
    <w:basedOn w:val="a3"/>
    <w:uiPriority w:val="66"/>
    <w:semiHidden/>
    <w:unhideWhenUsed/>
    <w:rsid w:val="00572222"/>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C3644" w:themeColor="accent6" w:sz="8" w:space="0"/>
        <w:left w:val="single" w:color="2C3644" w:themeColor="accent6" w:sz="8" w:space="0"/>
        <w:bottom w:val="single" w:color="2C3644" w:themeColor="accent6" w:sz="8" w:space="0"/>
        <w:right w:val="single" w:color="2C3644" w:themeColor="accent6" w:sz="8" w:space="0"/>
      </w:tblBorders>
    </w:tblPr>
    <w:tblStylePr w:type="firstRow">
      <w:rPr>
        <w:sz w:val="24"/>
        <w:szCs w:val="24"/>
      </w:rPr>
      <w:tblPr/>
      <w:tcPr>
        <w:tcBorders>
          <w:top w:val="nil"/>
          <w:left w:val="nil"/>
          <w:bottom w:val="single" w:color="2C3644"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C3644" w:themeColor="accent6" w:sz="8" w:space="0"/>
          <w:insideH w:val="nil"/>
          <w:insideV w:val="nil"/>
        </w:tcBorders>
        <w:shd w:val="clear" w:color="auto" w:fill="FFFFFF" w:themeFill="background1"/>
      </w:tcPr>
    </w:tblStylePr>
    <w:tblStylePr w:type="lastCol">
      <w:tblPr/>
      <w:tcPr>
        <w:tcBorders>
          <w:top w:val="nil"/>
          <w:left w:val="single" w:color="2C3644"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3"/>
    <w:uiPriority w:val="63"/>
    <w:semiHidden/>
    <w:unhideWhenUsed/>
    <w:rsid w:val="00572222"/>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572222"/>
    <w:pPr>
      <w:spacing w:after="0" w:line="240" w:lineRule="auto"/>
    </w:pPr>
    <w:tblPr>
      <w:tblStyleRowBandSize w:val="1"/>
      <w:tblStyleColBandSize w:val="1"/>
      <w:tblBorders>
        <w:top w:val="single" w:color="D2EF57" w:themeColor="accent1" w:themeTint="bf" w:sz="8" w:space="0"/>
        <w:left w:val="single" w:color="D2EF57" w:themeColor="accent1" w:themeTint="bf" w:sz="8" w:space="0"/>
        <w:bottom w:val="single" w:color="D2EF57" w:themeColor="accent1" w:themeTint="bf" w:sz="8" w:space="0"/>
        <w:right w:val="single" w:color="D2EF57" w:themeColor="accent1" w:themeTint="bf" w:sz="8" w:space="0"/>
        <w:insideH w:val="single" w:color="D2EF57" w:themeColor="accent1" w:themeTint="bf" w:sz="8" w:space="0"/>
      </w:tblBorders>
    </w:tblPr>
    <w:tblStylePr w:type="firstRow">
      <w:pPr>
        <w:spacing w:before="0" w:after="0" w:line="240" w:lineRule="auto"/>
      </w:pPr>
      <w:rPr>
        <w:b/>
        <w:bCs/>
        <w:color w:val="FFFFFF" w:themeColor="background1"/>
      </w:rPr>
      <w:tblPr/>
      <w:tcPr>
        <w:tcBorders>
          <w:top w:val="single" w:color="D2EF57" w:themeColor="accent1" w:sz="8" w:space="0"/>
          <w:left w:val="single" w:color="D2EF57" w:themeColor="accent1" w:sz="8" w:space="0"/>
          <w:bottom w:val="single" w:color="D2EF57" w:themeColor="accent1" w:sz="8" w:space="0"/>
          <w:right w:val="single" w:color="D2EF57" w:themeColor="accent1" w:sz="8" w:space="0"/>
          <w:insideH w:val="nil"/>
          <w:insideV w:val="nil"/>
        </w:tcBorders>
        <w:shd w:val="clear" w:color="auto" w:fill="C3EA1F" w:themeFill="accent1"/>
      </w:tcPr>
    </w:tblStylePr>
    <w:tblStylePr w:type="lastRow">
      <w:pPr>
        <w:spacing w:before="0" w:after="0" w:line="240" w:lineRule="auto"/>
      </w:pPr>
      <w:rPr>
        <w:b/>
        <w:bCs/>
      </w:rPr>
      <w:tblPr/>
      <w:tcPr>
        <w:tcBorders>
          <w:top w:val="double" w:color="D2EF57" w:themeColor="accent1" w:sz="6" w:space="0"/>
          <w:left w:val="single" w:color="D2EF57" w:themeColor="accent1" w:sz="8" w:space="0"/>
          <w:bottom w:val="single" w:color="D2EF57" w:themeColor="accent1" w:sz="8" w:space="0"/>
          <w:right w:val="single" w:color="D2EF57"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572222"/>
    <w:pPr>
      <w:spacing w:after="0" w:line="240" w:lineRule="auto"/>
    </w:pPr>
    <w:tblPr>
      <w:tblStyleRowBandSize w:val="1"/>
      <w:tblStyleColBandSize w:val="1"/>
      <w:tblBorders>
        <w:top w:val="single" w:color="C4F627" w:themeColor="accent2" w:themeTint="bf" w:sz="8" w:space="0"/>
        <w:left w:val="single" w:color="C4F627" w:themeColor="accent2" w:themeTint="bf" w:sz="8" w:space="0"/>
        <w:bottom w:val="single" w:color="C4F627" w:themeColor="accent2" w:themeTint="bf" w:sz="8" w:space="0"/>
        <w:right w:val="single" w:color="C4F627" w:themeColor="accent2" w:themeTint="bf" w:sz="8" w:space="0"/>
        <w:insideH w:val="single" w:color="C4F627" w:themeColor="accent2" w:themeTint="bf" w:sz="8" w:space="0"/>
      </w:tblBorders>
    </w:tblPr>
    <w:tblStylePr w:type="firstRow">
      <w:pPr>
        <w:spacing w:before="0" w:after="0" w:line="240" w:lineRule="auto"/>
      </w:pPr>
      <w:rPr>
        <w:b/>
        <w:bCs/>
        <w:color w:val="FFFFFF" w:themeColor="background1"/>
      </w:rPr>
      <w:tblPr/>
      <w:tcPr>
        <w:tcBorders>
          <w:top w:val="single" w:color="C4F627" w:themeColor="accent2" w:sz="8" w:space="0"/>
          <w:left w:val="single" w:color="C4F627" w:themeColor="accent2" w:sz="8" w:space="0"/>
          <w:bottom w:val="single" w:color="C4F627" w:themeColor="accent2" w:sz="8" w:space="0"/>
          <w:right w:val="single" w:color="C4F627" w:themeColor="accent2" w:sz="8" w:space="0"/>
          <w:insideH w:val="nil"/>
          <w:insideV w:val="nil"/>
        </w:tcBorders>
        <w:shd w:val="clear" w:color="auto" w:fill="9DCB08" w:themeFill="accent2"/>
      </w:tcPr>
    </w:tblStylePr>
    <w:tblStylePr w:type="lastRow">
      <w:pPr>
        <w:spacing w:before="0" w:after="0" w:line="240" w:lineRule="auto"/>
      </w:pPr>
      <w:rPr>
        <w:b/>
        <w:bCs/>
      </w:rPr>
      <w:tblPr/>
      <w:tcPr>
        <w:tcBorders>
          <w:top w:val="double" w:color="C4F627" w:themeColor="accent2" w:sz="6" w:space="0"/>
          <w:left w:val="single" w:color="C4F627" w:themeColor="accent2" w:sz="8" w:space="0"/>
          <w:bottom w:val="single" w:color="C4F627" w:themeColor="accent2" w:sz="8" w:space="0"/>
          <w:right w:val="single" w:color="C4F627"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572222"/>
    <w:pPr>
      <w:spacing w:after="0" w:line="240" w:lineRule="auto"/>
    </w:pPr>
    <w:tblPr>
      <w:tblStyleRowBandSize w:val="1"/>
      <w:tblStyleColBandSize w:val="1"/>
      <w:tblBorders>
        <w:top w:val="single" w:color="1DE9CA" w:themeColor="accent3" w:themeTint="bf" w:sz="8" w:space="0"/>
        <w:left w:val="single" w:color="1DE9CA" w:themeColor="accent3" w:themeTint="bf" w:sz="8" w:space="0"/>
        <w:bottom w:val="single" w:color="1DE9CA" w:themeColor="accent3" w:themeTint="bf" w:sz="8" w:space="0"/>
        <w:right w:val="single" w:color="1DE9CA" w:themeColor="accent3" w:themeTint="bf" w:sz="8" w:space="0"/>
        <w:insideH w:val="single" w:color="1DE9CA" w:themeColor="accent3" w:themeTint="bf" w:sz="8" w:space="0"/>
      </w:tblBorders>
    </w:tblPr>
    <w:tblStylePr w:type="firstRow">
      <w:pPr>
        <w:spacing w:before="0" w:after="0" w:line="240" w:lineRule="auto"/>
      </w:pPr>
      <w:rPr>
        <w:b/>
        <w:bCs/>
        <w:color w:val="FFFFFF" w:themeColor="background1"/>
      </w:rPr>
      <w:tblPr/>
      <w:tcPr>
        <w:tcBorders>
          <w:top w:val="single" w:color="1DE9CA" w:themeColor="accent3" w:sz="8" w:space="0"/>
          <w:left w:val="single" w:color="1DE9CA" w:themeColor="accent3" w:sz="8" w:space="0"/>
          <w:bottom w:val="single" w:color="1DE9CA" w:themeColor="accent3" w:sz="8" w:space="0"/>
          <w:right w:val="single" w:color="1DE9CA" w:themeColor="accent3" w:sz="8" w:space="0"/>
          <w:insideH w:val="nil"/>
          <w:insideV w:val="nil"/>
        </w:tcBorders>
        <w:shd w:val="clear" w:color="auto" w:fill="10A48E" w:themeFill="accent3"/>
      </w:tcPr>
    </w:tblStylePr>
    <w:tblStylePr w:type="lastRow">
      <w:pPr>
        <w:spacing w:before="0" w:after="0" w:line="240" w:lineRule="auto"/>
      </w:pPr>
      <w:rPr>
        <w:b/>
        <w:bCs/>
      </w:rPr>
      <w:tblPr/>
      <w:tcPr>
        <w:tcBorders>
          <w:top w:val="double" w:color="1DE9CA" w:themeColor="accent3" w:sz="6" w:space="0"/>
          <w:left w:val="single" w:color="1DE9CA" w:themeColor="accent3" w:sz="8" w:space="0"/>
          <w:bottom w:val="single" w:color="1DE9CA" w:themeColor="accent3" w:sz="8" w:space="0"/>
          <w:right w:val="single" w:color="1DE9CA"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572222"/>
    <w:pPr>
      <w:spacing w:after="0" w:line="240" w:lineRule="auto"/>
    </w:pPr>
    <w:tblPr>
      <w:tblStyleRowBandSize w:val="1"/>
      <w:tblStyleColBandSize w:val="1"/>
      <w:tblBorders>
        <w:top w:val="single" w:color="39E7C9" w:themeColor="accent4" w:themeTint="bf" w:sz="8" w:space="0"/>
        <w:left w:val="single" w:color="39E7C9" w:themeColor="accent4" w:themeTint="bf" w:sz="8" w:space="0"/>
        <w:bottom w:val="single" w:color="39E7C9" w:themeColor="accent4" w:themeTint="bf" w:sz="8" w:space="0"/>
        <w:right w:val="single" w:color="39E7C9" w:themeColor="accent4" w:themeTint="bf" w:sz="8" w:space="0"/>
        <w:insideH w:val="single" w:color="39E7C9" w:themeColor="accent4" w:themeTint="bf" w:sz="8" w:space="0"/>
      </w:tblBorders>
    </w:tblPr>
    <w:tblStylePr w:type="firstRow">
      <w:pPr>
        <w:spacing w:before="0" w:after="0" w:line="240" w:lineRule="auto"/>
      </w:pPr>
      <w:rPr>
        <w:b/>
        <w:bCs/>
        <w:color w:val="FFFFFF" w:themeColor="background1"/>
      </w:rPr>
      <w:tblPr/>
      <w:tcPr>
        <w:tcBorders>
          <w:top w:val="single" w:color="39E7C9" w:themeColor="accent4" w:sz="8" w:space="0"/>
          <w:left w:val="single" w:color="39E7C9" w:themeColor="accent4" w:sz="8" w:space="0"/>
          <w:bottom w:val="single" w:color="39E7C9" w:themeColor="accent4" w:sz="8" w:space="0"/>
          <w:right w:val="single" w:color="39E7C9" w:themeColor="accent4" w:sz="8" w:space="0"/>
          <w:insideH w:val="nil"/>
          <w:insideV w:val="nil"/>
        </w:tcBorders>
        <w:shd w:val="clear" w:color="auto" w:fill="17C0A3" w:themeFill="accent4"/>
      </w:tcPr>
    </w:tblStylePr>
    <w:tblStylePr w:type="lastRow">
      <w:pPr>
        <w:spacing w:before="0" w:after="0" w:line="240" w:lineRule="auto"/>
      </w:pPr>
      <w:rPr>
        <w:b/>
        <w:bCs/>
      </w:rPr>
      <w:tblPr/>
      <w:tcPr>
        <w:tcBorders>
          <w:top w:val="double" w:color="39E7C9" w:themeColor="accent4" w:sz="6" w:space="0"/>
          <w:left w:val="single" w:color="39E7C9" w:themeColor="accent4" w:sz="8" w:space="0"/>
          <w:bottom w:val="single" w:color="39E7C9" w:themeColor="accent4" w:sz="8" w:space="0"/>
          <w:right w:val="single" w:color="39E7C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572222"/>
    <w:pPr>
      <w:spacing w:after="0" w:line="240" w:lineRule="auto"/>
    </w:pPr>
    <w:tblPr>
      <w:tblStyleRowBandSize w:val="1"/>
      <w:tblStyleColBandSize w:val="1"/>
      <w:tblBorders>
        <w:top w:val="single" w:color="09B49B" w:themeColor="accent5" w:themeTint="bf" w:sz="8" w:space="0"/>
        <w:left w:val="single" w:color="09B49B" w:themeColor="accent5" w:themeTint="bf" w:sz="8" w:space="0"/>
        <w:bottom w:val="single" w:color="09B49B" w:themeColor="accent5" w:themeTint="bf" w:sz="8" w:space="0"/>
        <w:right w:val="single" w:color="09B49B" w:themeColor="accent5" w:themeTint="bf" w:sz="8" w:space="0"/>
        <w:insideH w:val="single" w:color="09B49B" w:themeColor="accent5" w:themeTint="bf" w:sz="8" w:space="0"/>
      </w:tblBorders>
    </w:tblPr>
    <w:tblStylePr w:type="firstRow">
      <w:pPr>
        <w:spacing w:before="0" w:after="0" w:line="240" w:lineRule="auto"/>
      </w:pPr>
      <w:rPr>
        <w:b/>
        <w:bCs/>
        <w:color w:val="FFFFFF" w:themeColor="background1"/>
      </w:rPr>
      <w:tblPr/>
      <w:tcPr>
        <w:tcBorders>
          <w:top w:val="single" w:color="09B49B" w:themeColor="accent5" w:sz="8" w:space="0"/>
          <w:left w:val="single" w:color="09B49B" w:themeColor="accent5" w:sz="8" w:space="0"/>
          <w:bottom w:val="single" w:color="09B49B" w:themeColor="accent5" w:sz="8" w:space="0"/>
          <w:right w:val="single" w:color="09B49B" w:themeColor="accent5" w:sz="8" w:space="0"/>
          <w:insideH w:val="nil"/>
          <w:insideV w:val="nil"/>
        </w:tcBorders>
        <w:shd w:val="clear" w:color="auto" w:fill="044F44" w:themeFill="accent5"/>
      </w:tcPr>
    </w:tblStylePr>
    <w:tblStylePr w:type="lastRow">
      <w:pPr>
        <w:spacing w:before="0" w:after="0" w:line="240" w:lineRule="auto"/>
      </w:pPr>
      <w:rPr>
        <w:b/>
        <w:bCs/>
      </w:rPr>
      <w:tblPr/>
      <w:tcPr>
        <w:tcBorders>
          <w:top w:val="double" w:color="09B49B" w:themeColor="accent5" w:sz="6" w:space="0"/>
          <w:left w:val="single" w:color="09B49B" w:themeColor="accent5" w:sz="8" w:space="0"/>
          <w:bottom w:val="single" w:color="09B49B" w:themeColor="accent5" w:sz="8" w:space="0"/>
          <w:right w:val="single" w:color="09B49B"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572222"/>
    <w:pPr>
      <w:spacing w:after="0" w:line="240" w:lineRule="auto"/>
    </w:pPr>
    <w:tblPr>
      <w:tblStyleRowBandSize w:val="1"/>
      <w:tblStyleColBandSize w:val="1"/>
      <w:tblBorders>
        <w:top w:val="single" w:color="536680" w:themeColor="accent6" w:themeTint="bf" w:sz="8" w:space="0"/>
        <w:left w:val="single" w:color="536680" w:themeColor="accent6" w:themeTint="bf" w:sz="8" w:space="0"/>
        <w:bottom w:val="single" w:color="536680" w:themeColor="accent6" w:themeTint="bf" w:sz="8" w:space="0"/>
        <w:right w:val="single" w:color="536680" w:themeColor="accent6" w:themeTint="bf" w:sz="8" w:space="0"/>
        <w:insideH w:val="single" w:color="536680" w:themeColor="accent6" w:themeTint="bf" w:sz="8" w:space="0"/>
      </w:tblBorders>
    </w:tblPr>
    <w:tblStylePr w:type="firstRow">
      <w:pPr>
        <w:spacing w:before="0" w:after="0" w:line="240" w:lineRule="auto"/>
      </w:pPr>
      <w:rPr>
        <w:b/>
        <w:bCs/>
        <w:color w:val="FFFFFF" w:themeColor="background1"/>
      </w:rPr>
      <w:tblPr/>
      <w:tcPr>
        <w:tcBorders>
          <w:top w:val="single" w:color="536680" w:themeColor="accent6" w:sz="8" w:space="0"/>
          <w:left w:val="single" w:color="536680" w:themeColor="accent6" w:sz="8" w:space="0"/>
          <w:bottom w:val="single" w:color="536680" w:themeColor="accent6" w:sz="8" w:space="0"/>
          <w:right w:val="single" w:color="536680" w:themeColor="accent6" w:sz="8" w:space="0"/>
          <w:insideH w:val="nil"/>
          <w:insideV w:val="nil"/>
        </w:tcBorders>
        <w:shd w:val="clear" w:color="auto" w:fill="2C3644" w:themeFill="accent6"/>
      </w:tcPr>
    </w:tblStylePr>
    <w:tblStylePr w:type="lastRow">
      <w:pPr>
        <w:spacing w:before="0" w:after="0" w:line="240" w:lineRule="auto"/>
      </w:pPr>
      <w:rPr>
        <w:b/>
        <w:bCs/>
      </w:rPr>
      <w:tblPr/>
      <w:tcPr>
        <w:tcBorders>
          <w:top w:val="double" w:color="536680" w:themeColor="accent6" w:sz="6" w:space="0"/>
          <w:left w:val="single" w:color="536680" w:themeColor="accent6" w:sz="8" w:space="0"/>
          <w:bottom w:val="single" w:color="536680" w:themeColor="accent6" w:sz="8" w:space="0"/>
          <w:right w:val="single" w:color="536680"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2f6">
    <w:name w:val="Medium Shading 2"/>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12">
    <w:name w:val="Medium Shading 2 Accent 1"/>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22">
    <w:name w:val="Medium Shading 2 Accent 2"/>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32">
    <w:name w:val="Medium Shading 2 Accent 3"/>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42">
    <w:name w:val="Medium Shading 2 Accent 4"/>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52">
    <w:name w:val="Medium Shading 2 Accent 5"/>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262">
    <w:name w:val="Medium Shading 2 Accent 6"/>
    <w:basedOn w:val="a3"/>
    <w:uiPriority w:val="64"/>
    <w:semiHidden/>
    <w:unhideWhenUsed/>
    <w:rsid w:val="00572222"/>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1c">
    <w:name w:val="Plain Table 1"/>
    <w:basedOn w:val="a3"/>
    <w:uiPriority w:val="40"/>
    <w:rsid w:val="00572222"/>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7">
    <w:name w:val="Plain Table 2"/>
    <w:basedOn w:val="a3"/>
    <w:uiPriority w:val="41"/>
    <w:rsid w:val="0057222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3f2">
    <w:name w:val="Plain Table 3"/>
    <w:basedOn w:val="a3"/>
    <w:uiPriority w:val="42"/>
    <w:rsid w:val="00572222"/>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d">
    <w:name w:val="Plain Table 4"/>
    <w:basedOn w:val="a3"/>
    <w:uiPriority w:val="43"/>
    <w:rsid w:val="00572222"/>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d">
    <w:name w:val="Plain Table 5"/>
    <w:basedOn w:val="a3"/>
    <w:uiPriority w:val="44"/>
    <w:rsid w:val="00572222"/>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d">
    <w:name w:val="Table 3D effects 1"/>
    <w:basedOn w:val="a3"/>
    <w:uiPriority w:val="99"/>
    <w:semiHidden/>
    <w:unhideWhenUsed/>
    <w:rsid w:val="00572222"/>
    <w:rPr>
      <w:color w:val="auto"/>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8">
    <w:name w:val="Table 3D effects 2"/>
    <w:basedOn w:val="a3"/>
    <w:uiPriority w:val="99"/>
    <w:semiHidden/>
    <w:unhideWhenUsed/>
    <w:rsid w:val="00572222"/>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3">
    <w:name w:val="Table 3D effects 3"/>
    <w:basedOn w:val="a3"/>
    <w:uiPriority w:val="99"/>
    <w:semiHidden/>
    <w:unhideWhenUsed/>
    <w:rsid w:val="00572222"/>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e">
    <w:name w:val="Table Classic 1"/>
    <w:basedOn w:val="a3"/>
    <w:uiPriority w:val="99"/>
    <w:semiHidden/>
    <w:unhideWhenUsed/>
    <w:rsid w:val="00572222"/>
    <w:rPr>
      <w:color w:val="auto"/>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9">
    <w:name w:val="Table Classic 2"/>
    <w:basedOn w:val="a3"/>
    <w:uiPriority w:val="99"/>
    <w:semiHidden/>
    <w:unhideWhenUsed/>
    <w:rsid w:val="00572222"/>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f4">
    <w:name w:val="Table Classic 3"/>
    <w:basedOn w:val="a3"/>
    <w:uiPriority w:val="99"/>
    <w:semiHidden/>
    <w:unhideWhenUsed/>
    <w:rsid w:val="00572222"/>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e">
    <w:name w:val="Table Classic 4"/>
    <w:basedOn w:val="a3"/>
    <w:uiPriority w:val="99"/>
    <w:semiHidden/>
    <w:unhideWhenUsed/>
    <w:rsid w:val="00572222"/>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
    <w:name w:val="Table Colorful 1"/>
    <w:basedOn w:val="a3"/>
    <w:uiPriority w:val="99"/>
    <w:semiHidden/>
    <w:unhideWhenUsed/>
    <w:rsid w:val="00572222"/>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a">
    <w:name w:val="Table Colorful 2"/>
    <w:basedOn w:val="a3"/>
    <w:uiPriority w:val="99"/>
    <w:semiHidden/>
    <w:unhideWhenUsed/>
    <w:rsid w:val="00572222"/>
    <w:rPr>
      <w:color w:val="auto"/>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5">
    <w:name w:val="Table Colorful 3"/>
    <w:basedOn w:val="a3"/>
    <w:uiPriority w:val="99"/>
    <w:semiHidden/>
    <w:unhideWhenUsed/>
    <w:rsid w:val="00572222"/>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1f0">
    <w:name w:val="Table Columns 1"/>
    <w:basedOn w:val="a3"/>
    <w:uiPriority w:val="99"/>
    <w:semiHidden/>
    <w:unhideWhenUsed/>
    <w:rsid w:val="00572222"/>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b">
    <w:name w:val="Table Columns 2"/>
    <w:basedOn w:val="a3"/>
    <w:uiPriority w:val="99"/>
    <w:semiHidden/>
    <w:unhideWhenUsed/>
    <w:rsid w:val="00572222"/>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6">
    <w:name w:val="Table Columns 3"/>
    <w:basedOn w:val="a3"/>
    <w:uiPriority w:val="99"/>
    <w:semiHidden/>
    <w:unhideWhenUsed/>
    <w:rsid w:val="00572222"/>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f">
    <w:name w:val="Table Columns 4"/>
    <w:basedOn w:val="a3"/>
    <w:uiPriority w:val="99"/>
    <w:semiHidden/>
    <w:unhideWhenUsed/>
    <w:rsid w:val="00572222"/>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3"/>
    <w:uiPriority w:val="99"/>
    <w:semiHidden/>
    <w:unhideWhenUsed/>
    <w:rsid w:val="00572222"/>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afffff6">
    <w:name w:val="Table Contemporary"/>
    <w:basedOn w:val="a3"/>
    <w:uiPriority w:val="99"/>
    <w:semiHidden/>
    <w:unhideWhenUsed/>
    <w:rsid w:val="00572222"/>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7">
    <w:name w:val="Table Elegant"/>
    <w:basedOn w:val="a3"/>
    <w:uiPriority w:val="99"/>
    <w:semiHidden/>
    <w:unhideWhenUsed/>
    <w:rsid w:val="00572222"/>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1f1">
    <w:name w:val="Table Grid 1"/>
    <w:basedOn w:val="a3"/>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2fc">
    <w:name w:val="Table Grid 2"/>
    <w:basedOn w:val="a3"/>
    <w:uiPriority w:val="99"/>
    <w:semiHidden/>
    <w:unhideWhenUsed/>
    <w:rsid w:val="00572222"/>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7">
    <w:name w:val="Table Grid 3"/>
    <w:basedOn w:val="a3"/>
    <w:uiPriority w:val="99"/>
    <w:semiHidden/>
    <w:unhideWhenUsed/>
    <w:rsid w:val="00572222"/>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f0">
    <w:name w:val="Table Grid 4"/>
    <w:basedOn w:val="a3"/>
    <w:uiPriority w:val="99"/>
    <w:semiHidden/>
    <w:unhideWhenUsed/>
    <w:rsid w:val="00572222"/>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f">
    <w:name w:val="Table Grid 5"/>
    <w:basedOn w:val="a3"/>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9">
    <w:name w:val="Table Grid 6"/>
    <w:basedOn w:val="a3"/>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2">
    <w:name w:val="Table Grid 7"/>
    <w:basedOn w:val="a3"/>
    <w:uiPriority w:val="99"/>
    <w:semiHidden/>
    <w:unhideWhenUsed/>
    <w:rsid w:val="00572222"/>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2">
    <w:name w:val="Table Grid 8"/>
    <w:basedOn w:val="a3"/>
    <w:uiPriority w:val="99"/>
    <w:semiHidden/>
    <w:unhideWhenUsed/>
    <w:rsid w:val="00572222"/>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afffff8">
    <w:name w:val="Grid Table Light"/>
    <w:basedOn w:val="a3"/>
    <w:uiPriority w:val="45"/>
    <w:rsid w:val="00572222"/>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17">
    <w:name w:val="Table List 1"/>
    <w:basedOn w:val="a3"/>
    <w:uiPriority w:val="99"/>
    <w:semiHidden/>
    <w:unhideWhenUsed/>
    <w:rsid w:val="00572222"/>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d">
    <w:name w:val="Table List 2"/>
    <w:basedOn w:val="a3"/>
    <w:uiPriority w:val="99"/>
    <w:semiHidden/>
    <w:unhideWhenUsed/>
    <w:rsid w:val="00572222"/>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8">
    <w:name w:val="Table List 3"/>
    <w:basedOn w:val="a3"/>
    <w:uiPriority w:val="99"/>
    <w:semiHidden/>
    <w:unhideWhenUsed/>
    <w:rsid w:val="00572222"/>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f1">
    <w:name w:val="Table List 4"/>
    <w:basedOn w:val="a3"/>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7">
    <w:name w:val="Table List 5"/>
    <w:basedOn w:val="a3"/>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7">
    <w:name w:val="Table List 6"/>
    <w:basedOn w:val="a3"/>
    <w:uiPriority w:val="99"/>
    <w:semiHidden/>
    <w:unhideWhenUsed/>
    <w:rsid w:val="00572222"/>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7">
    <w:name w:val="Table List 7"/>
    <w:basedOn w:val="a3"/>
    <w:uiPriority w:val="99"/>
    <w:semiHidden/>
    <w:unhideWhenUsed/>
    <w:rsid w:val="00572222"/>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3"/>
    <w:uiPriority w:val="99"/>
    <w:semiHidden/>
    <w:unhideWhenUsed/>
    <w:rsid w:val="00572222"/>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afffffb">
    <w:name w:val="Table Professional"/>
    <w:basedOn w:val="a3"/>
    <w:uiPriority w:val="99"/>
    <w:semiHidden/>
    <w:unhideWhenUsed/>
    <w:rsid w:val="00572222"/>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1f2">
    <w:name w:val="Table Simple 1"/>
    <w:basedOn w:val="a3"/>
    <w:uiPriority w:val="99"/>
    <w:semiHidden/>
    <w:unhideWhenUsed/>
    <w:rsid w:val="00572222"/>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e">
    <w:name w:val="Table Simple 2"/>
    <w:basedOn w:val="a3"/>
    <w:uiPriority w:val="99"/>
    <w:semiHidden/>
    <w:unhideWhenUsed/>
    <w:rsid w:val="00572222"/>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9">
    <w:name w:val="Table Simple 3"/>
    <w:basedOn w:val="a3"/>
    <w:uiPriority w:val="99"/>
    <w:semiHidden/>
    <w:unhideWhenUsed/>
    <w:rsid w:val="00572222"/>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1f3">
    <w:name w:val="Table Subtle 1"/>
    <w:basedOn w:val="a3"/>
    <w:uiPriority w:val="99"/>
    <w:semiHidden/>
    <w:unhideWhenUsed/>
    <w:rsid w:val="00572222"/>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f">
    <w:name w:val="Table Subtle 2"/>
    <w:basedOn w:val="a3"/>
    <w:uiPriority w:val="99"/>
    <w:semiHidden/>
    <w:unhideWhenUsed/>
    <w:rsid w:val="00572222"/>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fffffc">
    <w:name w:val="Table Theme"/>
    <w:basedOn w:val="a3"/>
    <w:uiPriority w:val="99"/>
    <w:semiHidden/>
    <w:unhideWhenUsed/>
    <w:rsid w:val="005722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name w:val="Table Web 1"/>
    <w:basedOn w:val="a3"/>
    <w:uiPriority w:val="99"/>
    <w:semiHidden/>
    <w:unhideWhenUsed/>
    <w:rsid w:val="00572222"/>
    <w:rPr>
      <w:color w:val="auto"/>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27">
    <w:name w:val="Table Web 2"/>
    <w:basedOn w:val="a3"/>
    <w:uiPriority w:val="99"/>
    <w:semiHidden/>
    <w:unhideWhenUsed/>
    <w:rsid w:val="00572222"/>
    <w:rPr>
      <w:color w:val="auto"/>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37">
    <w:name w:val="Table Web 3"/>
    <w:basedOn w:val="a3"/>
    <w:uiPriority w:val="99"/>
    <w:semiHidden/>
    <w:unhideWhenUsed/>
    <w:rsid w:val="00572222"/>
    <w:rPr>
      <w:color w:val="auto"/>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hu.bg/" TargetMode="External"/><Relationship Id="rId3" Type="http://schemas.openxmlformats.org/officeDocument/2006/relationships/hyperlink" Target="mailto:vikaydpy@ukr.net" TargetMode="External"/><Relationship Id="rId4" Type="http://schemas.openxmlformats.org/officeDocument/2006/relationships/hyperlink" Target="http://surl.li/rkkyi" TargetMode="External"/><Relationship Id="rId5" Type="http://schemas.openxmlformats.org/officeDocument/2006/relationships/hyperlink" Target="mailto:http://surl.li/rkkyr" TargetMode="External"/><Relationship Id="rId6" Type="http://schemas.openxmlformats.org/officeDocument/2006/relationships/hyperlink" Target="mailto:krylovn@ukr.net" TargetMode="External"/><Relationship Id="rId7" Type="http://schemas.openxmlformats.org/officeDocument/2006/relationships/hyperlink" Target="mailto:geotur.mdpu@gmail.com" TargetMode="External"/><Relationship Id="rId8" Type="http://schemas.openxmlformats.org/officeDocument/2006/relationships/hyperlink" Target="mailto:vikaydpy@ukr.net" TargetMode="External"/><Relationship Id="rId9" Type="http://schemas.openxmlformats.org/officeDocument/2006/relationships/hyperlink" Target="mailto:natalipisarenko01@gmail.com" TargetMode="Externa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AD34FBE7-B8EC-48A6-8FC5-7CD992DC0AAC}">
  <ds:schemaRefs>
    <ds:schemaRef ds:uri="http://schemas.openxmlformats.org/officeDocument/2006/bibliography"/>
  </ds:schemaRefs>
</ds:datastoreItem>
</file>

<file path=customXml/itemProps2.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Шаблон листа Сучасні капсули.dotx</Template>
  <TotalTime>80</TotalTime>
  <Application>LibreOffice/7.4.2.3$Windows_X86_64 LibreOffice_project/382eef1f22670f7f4118c8c2dd222ec7ad009daf</Application>
  <AppVersion>15.0000</AppVersion>
  <Pages>6</Pages>
  <Words>910</Words>
  <Characters>6532</Characters>
  <CharactersWithSpaces>7392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2024-03-18T07:40:00Z</dcterms:created>
  <dc:creator/>
  <dc:description/>
  <dc:language>uk-UA</dc:language>
  <cp:lastModifiedBy/>
  <dcterms:modified xsi:type="dcterms:W3CDTF">2024-03-22T15:15:07Z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